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7722EAEB" w:rsidR="009B6F95" w:rsidRPr="00C803F3" w:rsidRDefault="00173DD5" w:rsidP="00173DD5">
      <w:pPr>
        <w:ind w:left="0" w:firstLine="0"/>
      </w:pPr>
      <w:r>
        <w:rPr>
          <w:b/>
          <w:sz w:val="32"/>
          <w:szCs w:val="24"/>
        </w:rPr>
        <w:t>Mapping the improvement and assurance framework for local government</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69D6C4F8" w:rsidR="00795C95" w:rsidRPr="00B66284" w:rsidRDefault="009C7868" w:rsidP="00B84F31">
          <w:pPr>
            <w:ind w:left="0" w:firstLine="0"/>
            <w:rPr>
              <w:rStyle w:val="Title3Char"/>
              <w:b w:val="0"/>
              <w:bCs w:val="0"/>
            </w:rPr>
          </w:pPr>
          <w:r>
            <w:rPr>
              <w:rStyle w:val="Title3Char"/>
              <w:b w:val="0"/>
              <w:bCs w:val="0"/>
            </w:rPr>
            <w:t>For direction.</w:t>
          </w:r>
        </w:p>
      </w:sdtContent>
    </w:sdt>
    <w:p w14:paraId="4DECE816" w14:textId="1B013C71" w:rsidR="00167476" w:rsidRDefault="00167476" w:rsidP="00167476">
      <w:pPr>
        <w:pStyle w:val="Title3"/>
      </w:pPr>
      <w:r w:rsidRPr="003B30F7">
        <w:t>Is this report confidential?</w:t>
      </w:r>
      <w:r>
        <w:t xml:space="preserve"> </w:t>
      </w:r>
      <w:r w:rsidRPr="00C50306">
        <w:rPr>
          <w:b w:val="0"/>
          <w:bCs w:val="0"/>
        </w:rPr>
        <w:t>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4207AE82" w14:textId="07298CAD" w:rsidR="009B6F95" w:rsidRPr="00BE3B19" w:rsidRDefault="009C7868" w:rsidP="00EC6AE3">
      <w:pPr>
        <w:pStyle w:val="MainText"/>
        <w:spacing w:after="160" w:line="300" w:lineRule="atLeast"/>
        <w:rPr>
          <w:rFonts w:ascii="Arial" w:hAnsi="Arial" w:cs="Arial"/>
          <w:sz w:val="24"/>
          <w:szCs w:val="24"/>
        </w:rPr>
      </w:pPr>
      <w:r w:rsidRPr="00BE3B19">
        <w:rPr>
          <w:rFonts w:ascii="Arial" w:hAnsi="Arial" w:cs="Arial"/>
          <w:sz w:val="24"/>
          <w:szCs w:val="24"/>
        </w:rPr>
        <w:t>Engagement with the local government sector is underway to map the improvement and assurance framework for local government.</w:t>
      </w:r>
      <w:r w:rsidR="007F58BC">
        <w:rPr>
          <w:rFonts w:ascii="Arial" w:hAnsi="Arial" w:cs="Arial"/>
          <w:sz w:val="24"/>
          <w:szCs w:val="24"/>
        </w:rPr>
        <w:t xml:space="preserve"> </w:t>
      </w:r>
      <w:r w:rsidR="006525EE" w:rsidRPr="00BE3B19">
        <w:rPr>
          <w:rFonts w:ascii="Arial" w:hAnsi="Arial" w:cs="Arial"/>
          <w:sz w:val="24"/>
          <w:szCs w:val="24"/>
        </w:rPr>
        <w:t>Board members</w:t>
      </w:r>
      <w:r w:rsidRPr="00BE3B19">
        <w:rPr>
          <w:rFonts w:ascii="Arial" w:hAnsi="Arial" w:cs="Arial"/>
          <w:sz w:val="24"/>
          <w:szCs w:val="24"/>
        </w:rPr>
        <w:t xml:space="preserve"> are asked to consider questions </w:t>
      </w:r>
      <w:r w:rsidR="00057B74" w:rsidRPr="00BE3B19">
        <w:rPr>
          <w:rFonts w:ascii="Arial" w:hAnsi="Arial" w:cs="Arial"/>
          <w:sz w:val="24"/>
          <w:szCs w:val="24"/>
        </w:rPr>
        <w:t xml:space="preserve">which are also </w:t>
      </w:r>
      <w:r w:rsidRPr="00BE3B19">
        <w:rPr>
          <w:rFonts w:ascii="Arial" w:hAnsi="Arial" w:cs="Arial"/>
          <w:sz w:val="24"/>
          <w:szCs w:val="24"/>
        </w:rPr>
        <w:t xml:space="preserve">being considered by the wider sector, </w:t>
      </w:r>
      <w:r w:rsidR="00057B74" w:rsidRPr="00BE3B19">
        <w:rPr>
          <w:rFonts w:ascii="Arial" w:hAnsi="Arial" w:cs="Arial"/>
          <w:sz w:val="24"/>
          <w:szCs w:val="24"/>
        </w:rPr>
        <w:t xml:space="preserve">to inform the preparation of a draft framework for consideration by the </w:t>
      </w:r>
      <w:r w:rsidR="00374097" w:rsidRPr="00BE3B19">
        <w:rPr>
          <w:rFonts w:ascii="Arial" w:hAnsi="Arial" w:cs="Arial"/>
          <w:sz w:val="24"/>
          <w:szCs w:val="24"/>
        </w:rPr>
        <w:t xml:space="preserve">Board </w:t>
      </w:r>
      <w:r w:rsidR="00057B74" w:rsidRPr="00BE3B19">
        <w:rPr>
          <w:rFonts w:ascii="Arial" w:hAnsi="Arial" w:cs="Arial"/>
          <w:sz w:val="24"/>
          <w:szCs w:val="24"/>
        </w:rPr>
        <w:t>at its October meeting.</w:t>
      </w:r>
      <w:r w:rsidR="007F58BC">
        <w:rPr>
          <w:rFonts w:ascii="Arial" w:hAnsi="Arial" w:cs="Arial"/>
          <w:sz w:val="24"/>
          <w:szCs w:val="24"/>
        </w:rPr>
        <w:t xml:space="preserve"> </w:t>
      </w:r>
    </w:p>
    <w:p w14:paraId="669BB848" w14:textId="0699AF35"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C61F64">
            <w:rPr>
              <w:rStyle w:val="ReportTemplate"/>
              <w:b w:val="0"/>
              <w:bCs w:val="0"/>
            </w:rPr>
            <w:t>Legal and governance support</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7216" behindDoc="0" locked="0" layoutInCell="1" allowOverlap="1" wp14:anchorId="5422C3D8" wp14:editId="7E30F990">
                <wp:simplePos x="0" y="0"/>
                <wp:positionH relativeFrom="margin">
                  <wp:align>right</wp:align>
                </wp:positionH>
                <wp:positionV relativeFrom="paragraph">
                  <wp:posOffset>14424</wp:posOffset>
                </wp:positionV>
                <wp:extent cx="5705475" cy="2362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36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DF81F3" w:rsidR="000F69FB" w:rsidRPr="00A627DD" w:rsidRDefault="00E272FA" w:rsidP="00107B42">
                                <w:pPr>
                                  <w:pStyle w:val="Heading2"/>
                                  <w:spacing w:before="0" w:after="160" w:line="300" w:lineRule="atLeast"/>
                                </w:pPr>
                                <w:r>
                                  <w:t>Recommendations</w:t>
                                </w:r>
                              </w:p>
                            </w:sdtContent>
                          </w:sdt>
                          <w:p w14:paraId="3DD7AE91" w14:textId="38E66F16" w:rsidR="000F69FB" w:rsidRPr="00F11053" w:rsidRDefault="00E272FA" w:rsidP="00107B42">
                            <w:pPr>
                              <w:pStyle w:val="Title3"/>
                              <w:spacing w:line="300" w:lineRule="atLeast"/>
                            </w:pPr>
                            <w:r w:rsidRPr="00F11053">
                              <w:t xml:space="preserve">That </w:t>
                            </w:r>
                            <w:r w:rsidR="00401652">
                              <w:t>Board</w:t>
                            </w:r>
                            <w:r w:rsidR="00ED11C7" w:rsidRPr="00F11053">
                              <w:t xml:space="preserve"> members:</w:t>
                            </w:r>
                          </w:p>
                          <w:p w14:paraId="360E538A" w14:textId="654BF62D" w:rsidR="004970F3" w:rsidRPr="000A4269" w:rsidRDefault="00FF0F3C" w:rsidP="00374097">
                            <w:pPr>
                              <w:pStyle w:val="ListParagraph"/>
                              <w:numPr>
                                <w:ilvl w:val="0"/>
                                <w:numId w:val="6"/>
                              </w:numPr>
                              <w:spacing w:line="300" w:lineRule="atLeast"/>
                              <w:contextualSpacing w:val="0"/>
                              <w:rPr>
                                <w:sz w:val="24"/>
                                <w:szCs w:val="24"/>
                              </w:rPr>
                            </w:pPr>
                            <w:r w:rsidRPr="000A4269">
                              <w:rPr>
                                <w:sz w:val="24"/>
                                <w:szCs w:val="24"/>
                              </w:rPr>
                              <w:t xml:space="preserve">Consider questions </w:t>
                            </w:r>
                            <w:r w:rsidR="00F11053" w:rsidRPr="000A4269">
                              <w:rPr>
                                <w:sz w:val="24"/>
                                <w:szCs w:val="24"/>
                              </w:rPr>
                              <w:t>set out in p</w:t>
                            </w:r>
                            <w:r w:rsidR="00390935">
                              <w:rPr>
                                <w:sz w:val="24"/>
                                <w:szCs w:val="24"/>
                              </w:rPr>
                              <w:t>oint</w:t>
                            </w:r>
                            <w:r w:rsidR="00F11053" w:rsidRPr="000A4269">
                              <w:rPr>
                                <w:sz w:val="24"/>
                                <w:szCs w:val="24"/>
                              </w:rPr>
                              <w:t xml:space="preserve"> 1</w:t>
                            </w:r>
                            <w:r w:rsidR="00401652" w:rsidRPr="000A4269">
                              <w:rPr>
                                <w:sz w:val="24"/>
                                <w:szCs w:val="24"/>
                              </w:rPr>
                              <w:t>0</w:t>
                            </w:r>
                            <w:r w:rsidR="00F11053" w:rsidRPr="000A4269">
                              <w:rPr>
                                <w:sz w:val="24"/>
                                <w:szCs w:val="24"/>
                              </w:rPr>
                              <w:t xml:space="preserve"> as part of sector-wide engagement to map the improvement and assurance framework for local government</w:t>
                            </w:r>
                            <w:r w:rsidR="00374097" w:rsidRPr="000A4269">
                              <w:rPr>
                                <w:sz w:val="24"/>
                                <w:szCs w:val="24"/>
                              </w:rPr>
                              <w:t>.</w:t>
                            </w:r>
                          </w:p>
                          <w:p w14:paraId="74C9E524" w14:textId="34B57717" w:rsidR="00401652" w:rsidRPr="000A4269" w:rsidRDefault="00DD5DF7" w:rsidP="00374097">
                            <w:pPr>
                              <w:pStyle w:val="ListParagraph"/>
                              <w:numPr>
                                <w:ilvl w:val="0"/>
                                <w:numId w:val="6"/>
                              </w:numPr>
                              <w:spacing w:line="300" w:lineRule="atLeast"/>
                              <w:contextualSpacing w:val="0"/>
                              <w:rPr>
                                <w:sz w:val="24"/>
                                <w:szCs w:val="24"/>
                              </w:rPr>
                            </w:pPr>
                            <w:r w:rsidRPr="000A4269">
                              <w:rPr>
                                <w:sz w:val="24"/>
                                <w:szCs w:val="24"/>
                              </w:rPr>
                              <w:t>Provide</w:t>
                            </w:r>
                            <w:r w:rsidR="00401652" w:rsidRPr="000A4269">
                              <w:rPr>
                                <w:sz w:val="24"/>
                                <w:szCs w:val="24"/>
                              </w:rPr>
                              <w:t xml:space="preserve"> more detailed responses</w:t>
                            </w:r>
                            <w:r w:rsidR="00062661" w:rsidRPr="000A4269">
                              <w:rPr>
                                <w:sz w:val="24"/>
                                <w:szCs w:val="24"/>
                              </w:rPr>
                              <w:t xml:space="preserve"> to questions</w:t>
                            </w:r>
                            <w:r w:rsidR="00401652" w:rsidRPr="000A4269">
                              <w:rPr>
                                <w:sz w:val="24"/>
                                <w:szCs w:val="24"/>
                              </w:rPr>
                              <w:t xml:space="preserve">, including consideration of the draft </w:t>
                            </w:r>
                            <w:r w:rsidR="00D92F0D" w:rsidRPr="000A4269">
                              <w:rPr>
                                <w:sz w:val="24"/>
                                <w:szCs w:val="24"/>
                              </w:rPr>
                              <w:t xml:space="preserve">framework map, </w:t>
                            </w:r>
                            <w:r w:rsidR="007517E1" w:rsidRPr="000A4269">
                              <w:rPr>
                                <w:sz w:val="24"/>
                                <w:szCs w:val="24"/>
                              </w:rPr>
                              <w:t>via the LGA website.</w:t>
                            </w:r>
                          </w:p>
                          <w:p w14:paraId="30A68EEA" w14:textId="5F2C2AE9" w:rsidR="00F32D0F" w:rsidRPr="000A4269" w:rsidRDefault="00F32D0F" w:rsidP="00374097">
                            <w:pPr>
                              <w:pStyle w:val="ListParagraph"/>
                              <w:numPr>
                                <w:ilvl w:val="0"/>
                                <w:numId w:val="6"/>
                              </w:numPr>
                              <w:spacing w:line="300" w:lineRule="atLeast"/>
                              <w:contextualSpacing w:val="0"/>
                              <w:rPr>
                                <w:sz w:val="24"/>
                                <w:szCs w:val="24"/>
                              </w:rPr>
                            </w:pPr>
                            <w:r w:rsidRPr="000A4269">
                              <w:rPr>
                                <w:sz w:val="24"/>
                                <w:szCs w:val="24"/>
                              </w:rPr>
                              <w:t xml:space="preserve">Agree to delegate to </w:t>
                            </w:r>
                            <w:r w:rsidR="00B73E6B" w:rsidRPr="000A4269">
                              <w:rPr>
                                <w:sz w:val="24"/>
                                <w:szCs w:val="24"/>
                              </w:rPr>
                              <w:t>L</w:t>
                            </w:r>
                            <w:r w:rsidRPr="000A4269">
                              <w:rPr>
                                <w:sz w:val="24"/>
                                <w:szCs w:val="24"/>
                              </w:rPr>
                              <w:t xml:space="preserve">ead </w:t>
                            </w:r>
                            <w:r w:rsidR="00B73E6B" w:rsidRPr="000A4269">
                              <w:rPr>
                                <w:sz w:val="24"/>
                                <w:szCs w:val="24"/>
                              </w:rPr>
                              <w:t>M</w:t>
                            </w:r>
                            <w:r w:rsidRPr="000A4269">
                              <w:rPr>
                                <w:sz w:val="24"/>
                                <w:szCs w:val="24"/>
                              </w:rPr>
                              <w:t xml:space="preserve">embers the approval of the LGA’s response to </w:t>
                            </w:r>
                            <w:r w:rsidR="00412418" w:rsidRPr="000A4269">
                              <w:rPr>
                                <w:sz w:val="24"/>
                                <w:szCs w:val="24"/>
                              </w:rPr>
                              <w:t xml:space="preserve">the Government’s consultation on </w:t>
                            </w:r>
                            <w:r w:rsidR="00EC6AE3" w:rsidRPr="000A4269">
                              <w:rPr>
                                <w:sz w:val="24"/>
                                <w:szCs w:val="24"/>
                              </w:rPr>
                              <w:t>statutory guidance for local authorities on the Best Value duty.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15pt;width:449.25pt;height:18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2DDF81F3" w:rsidR="000F69FB" w:rsidRPr="00A627DD" w:rsidRDefault="00E272FA" w:rsidP="00107B42">
                          <w:pPr>
                            <w:pStyle w:val="Heading2"/>
                            <w:spacing w:before="0" w:after="160" w:line="300" w:lineRule="atLeast"/>
                          </w:pPr>
                          <w:r>
                            <w:t>Recommendations</w:t>
                          </w:r>
                        </w:p>
                      </w:sdtContent>
                    </w:sdt>
                    <w:p w14:paraId="3DD7AE91" w14:textId="38E66F16" w:rsidR="000F69FB" w:rsidRPr="00F11053" w:rsidRDefault="00E272FA" w:rsidP="00107B42">
                      <w:pPr>
                        <w:pStyle w:val="Title3"/>
                        <w:spacing w:line="300" w:lineRule="atLeast"/>
                      </w:pPr>
                      <w:r w:rsidRPr="00F11053">
                        <w:t xml:space="preserve">That </w:t>
                      </w:r>
                      <w:r w:rsidR="00401652">
                        <w:t>Board</w:t>
                      </w:r>
                      <w:r w:rsidR="00ED11C7" w:rsidRPr="00F11053">
                        <w:t xml:space="preserve"> members:</w:t>
                      </w:r>
                    </w:p>
                    <w:p w14:paraId="360E538A" w14:textId="654BF62D" w:rsidR="004970F3" w:rsidRPr="000A4269" w:rsidRDefault="00FF0F3C" w:rsidP="00374097">
                      <w:pPr>
                        <w:pStyle w:val="ListParagraph"/>
                        <w:numPr>
                          <w:ilvl w:val="0"/>
                          <w:numId w:val="6"/>
                        </w:numPr>
                        <w:spacing w:line="300" w:lineRule="atLeast"/>
                        <w:contextualSpacing w:val="0"/>
                        <w:rPr>
                          <w:sz w:val="24"/>
                          <w:szCs w:val="24"/>
                        </w:rPr>
                      </w:pPr>
                      <w:r w:rsidRPr="000A4269">
                        <w:rPr>
                          <w:sz w:val="24"/>
                          <w:szCs w:val="24"/>
                        </w:rPr>
                        <w:t xml:space="preserve">Consider questions </w:t>
                      </w:r>
                      <w:r w:rsidR="00F11053" w:rsidRPr="000A4269">
                        <w:rPr>
                          <w:sz w:val="24"/>
                          <w:szCs w:val="24"/>
                        </w:rPr>
                        <w:t>set out in p</w:t>
                      </w:r>
                      <w:r w:rsidR="00390935">
                        <w:rPr>
                          <w:sz w:val="24"/>
                          <w:szCs w:val="24"/>
                        </w:rPr>
                        <w:t>oint</w:t>
                      </w:r>
                      <w:r w:rsidR="00F11053" w:rsidRPr="000A4269">
                        <w:rPr>
                          <w:sz w:val="24"/>
                          <w:szCs w:val="24"/>
                        </w:rPr>
                        <w:t xml:space="preserve"> 1</w:t>
                      </w:r>
                      <w:r w:rsidR="00401652" w:rsidRPr="000A4269">
                        <w:rPr>
                          <w:sz w:val="24"/>
                          <w:szCs w:val="24"/>
                        </w:rPr>
                        <w:t>0</w:t>
                      </w:r>
                      <w:r w:rsidR="00F11053" w:rsidRPr="000A4269">
                        <w:rPr>
                          <w:sz w:val="24"/>
                          <w:szCs w:val="24"/>
                        </w:rPr>
                        <w:t xml:space="preserve"> as part of sector-wide engagement to map the improvement and assurance framework for local government</w:t>
                      </w:r>
                      <w:r w:rsidR="00374097" w:rsidRPr="000A4269">
                        <w:rPr>
                          <w:sz w:val="24"/>
                          <w:szCs w:val="24"/>
                        </w:rPr>
                        <w:t>.</w:t>
                      </w:r>
                    </w:p>
                    <w:p w14:paraId="74C9E524" w14:textId="34B57717" w:rsidR="00401652" w:rsidRPr="000A4269" w:rsidRDefault="00DD5DF7" w:rsidP="00374097">
                      <w:pPr>
                        <w:pStyle w:val="ListParagraph"/>
                        <w:numPr>
                          <w:ilvl w:val="0"/>
                          <w:numId w:val="6"/>
                        </w:numPr>
                        <w:spacing w:line="300" w:lineRule="atLeast"/>
                        <w:contextualSpacing w:val="0"/>
                        <w:rPr>
                          <w:sz w:val="24"/>
                          <w:szCs w:val="24"/>
                        </w:rPr>
                      </w:pPr>
                      <w:r w:rsidRPr="000A4269">
                        <w:rPr>
                          <w:sz w:val="24"/>
                          <w:szCs w:val="24"/>
                        </w:rPr>
                        <w:t>Provide</w:t>
                      </w:r>
                      <w:r w:rsidR="00401652" w:rsidRPr="000A4269">
                        <w:rPr>
                          <w:sz w:val="24"/>
                          <w:szCs w:val="24"/>
                        </w:rPr>
                        <w:t xml:space="preserve"> more detailed responses</w:t>
                      </w:r>
                      <w:r w:rsidR="00062661" w:rsidRPr="000A4269">
                        <w:rPr>
                          <w:sz w:val="24"/>
                          <w:szCs w:val="24"/>
                        </w:rPr>
                        <w:t xml:space="preserve"> to questions</w:t>
                      </w:r>
                      <w:r w:rsidR="00401652" w:rsidRPr="000A4269">
                        <w:rPr>
                          <w:sz w:val="24"/>
                          <w:szCs w:val="24"/>
                        </w:rPr>
                        <w:t xml:space="preserve">, including consideration of the draft </w:t>
                      </w:r>
                      <w:r w:rsidR="00D92F0D" w:rsidRPr="000A4269">
                        <w:rPr>
                          <w:sz w:val="24"/>
                          <w:szCs w:val="24"/>
                        </w:rPr>
                        <w:t xml:space="preserve">framework map, </w:t>
                      </w:r>
                      <w:r w:rsidR="007517E1" w:rsidRPr="000A4269">
                        <w:rPr>
                          <w:sz w:val="24"/>
                          <w:szCs w:val="24"/>
                        </w:rPr>
                        <w:t>via the LGA website.</w:t>
                      </w:r>
                    </w:p>
                    <w:p w14:paraId="30A68EEA" w14:textId="5F2C2AE9" w:rsidR="00F32D0F" w:rsidRPr="000A4269" w:rsidRDefault="00F32D0F" w:rsidP="00374097">
                      <w:pPr>
                        <w:pStyle w:val="ListParagraph"/>
                        <w:numPr>
                          <w:ilvl w:val="0"/>
                          <w:numId w:val="6"/>
                        </w:numPr>
                        <w:spacing w:line="300" w:lineRule="atLeast"/>
                        <w:contextualSpacing w:val="0"/>
                        <w:rPr>
                          <w:sz w:val="24"/>
                          <w:szCs w:val="24"/>
                        </w:rPr>
                      </w:pPr>
                      <w:r w:rsidRPr="000A4269">
                        <w:rPr>
                          <w:sz w:val="24"/>
                          <w:szCs w:val="24"/>
                        </w:rPr>
                        <w:t xml:space="preserve">Agree to delegate to </w:t>
                      </w:r>
                      <w:r w:rsidR="00B73E6B" w:rsidRPr="000A4269">
                        <w:rPr>
                          <w:sz w:val="24"/>
                          <w:szCs w:val="24"/>
                        </w:rPr>
                        <w:t>L</w:t>
                      </w:r>
                      <w:r w:rsidRPr="000A4269">
                        <w:rPr>
                          <w:sz w:val="24"/>
                          <w:szCs w:val="24"/>
                        </w:rPr>
                        <w:t xml:space="preserve">ead </w:t>
                      </w:r>
                      <w:r w:rsidR="00B73E6B" w:rsidRPr="000A4269">
                        <w:rPr>
                          <w:sz w:val="24"/>
                          <w:szCs w:val="24"/>
                        </w:rPr>
                        <w:t>M</w:t>
                      </w:r>
                      <w:r w:rsidRPr="000A4269">
                        <w:rPr>
                          <w:sz w:val="24"/>
                          <w:szCs w:val="24"/>
                        </w:rPr>
                        <w:t xml:space="preserve">embers the approval of the LGA’s response to </w:t>
                      </w:r>
                      <w:r w:rsidR="00412418" w:rsidRPr="000A4269">
                        <w:rPr>
                          <w:sz w:val="24"/>
                          <w:szCs w:val="24"/>
                        </w:rPr>
                        <w:t xml:space="preserve">the Government’s consultation on </w:t>
                      </w:r>
                      <w:r w:rsidR="00EC6AE3" w:rsidRPr="000A4269">
                        <w:rPr>
                          <w:sz w:val="24"/>
                          <w:szCs w:val="24"/>
                        </w:rPr>
                        <w:t>statutory guidance for local authorities on the Best Value duty.</w:t>
                      </w:r>
                    </w:p>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2996EBC5" w14:textId="77777777" w:rsidR="009B6F95" w:rsidRDefault="009B6F95" w:rsidP="00B66284">
      <w:pPr>
        <w:pStyle w:val="Title3"/>
      </w:pPr>
    </w:p>
    <w:p w14:paraId="05A64EAD" w14:textId="77777777" w:rsidR="000A4269" w:rsidRDefault="000A4269" w:rsidP="00B66284">
      <w:pPr>
        <w:pStyle w:val="Title3"/>
      </w:pPr>
    </w:p>
    <w:p w14:paraId="0659F67D" w14:textId="0456812D" w:rsidR="00E272FA" w:rsidRDefault="00E272FA" w:rsidP="00B66284">
      <w:pPr>
        <w:pStyle w:val="Title3"/>
      </w:pPr>
      <w:r>
        <w:t>Contact details</w:t>
      </w:r>
    </w:p>
    <w:p w14:paraId="4451C8B1" w14:textId="289E2AF8" w:rsidR="00E272FA" w:rsidRPr="00B66284" w:rsidRDefault="00E272FA" w:rsidP="00E272FA">
      <w:pPr>
        <w:spacing w:after="120"/>
        <w:rPr>
          <w:sz w:val="24"/>
          <w:szCs w:val="24"/>
        </w:rPr>
      </w:pPr>
      <w:r w:rsidRPr="00B66284">
        <w:rPr>
          <w:sz w:val="24"/>
          <w:szCs w:val="24"/>
        </w:rPr>
        <w:t xml:space="preserve">Contact officer: </w:t>
      </w:r>
      <w:r w:rsidR="00C61F64">
        <w:rPr>
          <w:sz w:val="24"/>
          <w:szCs w:val="24"/>
        </w:rPr>
        <w:t>Heather Wills</w:t>
      </w:r>
    </w:p>
    <w:p w14:paraId="108CF962" w14:textId="121B1599" w:rsidR="00E272FA" w:rsidRPr="00B66284" w:rsidRDefault="00E272FA" w:rsidP="00E272FA">
      <w:pPr>
        <w:spacing w:after="120"/>
        <w:rPr>
          <w:sz w:val="24"/>
          <w:szCs w:val="24"/>
        </w:rPr>
      </w:pPr>
      <w:r w:rsidRPr="00B66284">
        <w:rPr>
          <w:sz w:val="24"/>
          <w:szCs w:val="24"/>
        </w:rPr>
        <w:t>Position:</w:t>
      </w:r>
      <w:r w:rsidR="00C61F64">
        <w:rPr>
          <w:sz w:val="24"/>
          <w:szCs w:val="24"/>
        </w:rPr>
        <w:t xml:space="preserve"> Principal Adviser (Improvement)</w:t>
      </w:r>
    </w:p>
    <w:p w14:paraId="0B47D83B" w14:textId="7C905EF3" w:rsidR="00E272FA" w:rsidRPr="00B66284" w:rsidRDefault="00E272FA" w:rsidP="00E272FA">
      <w:pPr>
        <w:spacing w:after="120"/>
        <w:rPr>
          <w:sz w:val="24"/>
          <w:szCs w:val="24"/>
        </w:rPr>
      </w:pPr>
      <w:r w:rsidRPr="00B66284">
        <w:rPr>
          <w:sz w:val="24"/>
          <w:szCs w:val="24"/>
        </w:rPr>
        <w:t xml:space="preserve">Phone no: </w:t>
      </w:r>
      <w:r w:rsidR="00C61F64">
        <w:rPr>
          <w:sz w:val="24"/>
          <w:szCs w:val="24"/>
        </w:rPr>
        <w:t>07770 701188</w:t>
      </w:r>
      <w:r w:rsidRPr="00B66284">
        <w:rPr>
          <w:sz w:val="24"/>
          <w:szCs w:val="24"/>
        </w:rPr>
        <w:t xml:space="preserve"> </w:t>
      </w:r>
    </w:p>
    <w:p w14:paraId="5E3F08AD" w14:textId="2DE83DF9" w:rsidR="00F66578"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030C52" w:rsidRPr="001D0E67">
          <w:rPr>
            <w:rStyle w:val="Hyperlink"/>
            <w:sz w:val="24"/>
            <w:szCs w:val="24"/>
          </w:rPr>
          <w:t>heather.wills@local.gov.uk</w:t>
        </w:r>
      </w:hyperlink>
    </w:p>
    <w:p w14:paraId="419E462F" w14:textId="77777777" w:rsidR="00F66578" w:rsidRDefault="00F66578">
      <w:pPr>
        <w:spacing w:line="259" w:lineRule="auto"/>
        <w:ind w:left="0" w:firstLine="0"/>
        <w:rPr>
          <w:rStyle w:val="Hyperlink"/>
          <w:sz w:val="24"/>
          <w:szCs w:val="24"/>
        </w:rPr>
      </w:pPr>
      <w:r>
        <w:rPr>
          <w:rStyle w:val="Hyperlink"/>
          <w:sz w:val="24"/>
          <w:szCs w:val="24"/>
        </w:rPr>
        <w:br w:type="page"/>
      </w:r>
    </w:p>
    <w:p w14:paraId="687A10ED" w14:textId="3EA8818E" w:rsidR="00E272FA" w:rsidRPr="00F66578" w:rsidRDefault="00F66578" w:rsidP="00F66578">
      <w:pPr>
        <w:pStyle w:val="Title1"/>
        <w:ind w:left="0" w:firstLine="0"/>
        <w:rPr>
          <w:rStyle w:val="Hyperlink"/>
          <w:color w:val="auto"/>
          <w:u w:val="none"/>
        </w:rPr>
      </w:pPr>
      <w:r w:rsidRPr="00F66578">
        <w:rPr>
          <w:rStyle w:val="Hyperlink"/>
          <w:color w:val="auto"/>
          <w:u w:val="none"/>
        </w:rPr>
        <w:lastRenderedPageBreak/>
        <w:t>Mapping the improvement and assurance framework for local government</w:t>
      </w:r>
    </w:p>
    <w:p w14:paraId="2117A921" w14:textId="74FEA0C2" w:rsidR="00E272FA" w:rsidRPr="002A5DBC" w:rsidRDefault="00E272FA" w:rsidP="002A5DBC">
      <w:pPr>
        <w:rPr>
          <w:rFonts w:eastAsia="Times New Roman" w:cs="Times New Roman"/>
          <w:b/>
          <w:color w:val="9B2C98"/>
          <w:sz w:val="28"/>
          <w:szCs w:val="24"/>
        </w:rPr>
      </w:pPr>
      <w:bookmarkStart w:id="0" w:name="_Hlk127962540"/>
      <w:r w:rsidRPr="002A5DBC">
        <w:rPr>
          <w:rFonts w:eastAsia="Times New Roman" w:cs="Times New Roman"/>
          <w:b/>
          <w:color w:val="9B2C98"/>
          <w:sz w:val="28"/>
          <w:szCs w:val="24"/>
        </w:rPr>
        <w:t>Background</w:t>
      </w:r>
      <w:r w:rsidR="007F58BC">
        <w:rPr>
          <w:rFonts w:eastAsia="Times New Roman" w:cs="Times New Roman"/>
          <w:b/>
          <w:color w:val="9B2C98"/>
          <w:sz w:val="28"/>
          <w:szCs w:val="24"/>
        </w:rPr>
        <w:t xml:space="preserve"> </w:t>
      </w:r>
    </w:p>
    <w:p w14:paraId="23C01661" w14:textId="099D16B6" w:rsidR="00E272FA" w:rsidRPr="00BE3B19" w:rsidRDefault="00B04249" w:rsidP="0026427A">
      <w:pPr>
        <w:pStyle w:val="ListParagraph"/>
        <w:numPr>
          <w:ilvl w:val="0"/>
          <w:numId w:val="3"/>
        </w:numPr>
        <w:spacing w:line="300" w:lineRule="atLeast"/>
        <w:contextualSpacing w:val="0"/>
        <w:rPr>
          <w:sz w:val="24"/>
          <w:szCs w:val="24"/>
        </w:rPr>
      </w:pPr>
      <w:r w:rsidRPr="00BE3B19">
        <w:rPr>
          <w:sz w:val="24"/>
          <w:szCs w:val="24"/>
        </w:rPr>
        <w:t xml:space="preserve">The Corporate Peer Challenge </w:t>
      </w:r>
      <w:r w:rsidR="005602A0" w:rsidRPr="00BE3B19">
        <w:rPr>
          <w:sz w:val="24"/>
          <w:szCs w:val="24"/>
        </w:rPr>
        <w:t xml:space="preserve">(CPC) </w:t>
      </w:r>
      <w:r w:rsidRPr="00BE3B19">
        <w:rPr>
          <w:sz w:val="24"/>
          <w:szCs w:val="24"/>
        </w:rPr>
        <w:t>report for the LGA in December 2022 included a recommendation that the LGA</w:t>
      </w:r>
      <w:r w:rsidR="00FA46BD" w:rsidRPr="00BE3B19">
        <w:rPr>
          <w:sz w:val="24"/>
          <w:szCs w:val="24"/>
        </w:rPr>
        <w:t>:</w:t>
      </w:r>
      <w:r w:rsidRPr="00BE3B19">
        <w:rPr>
          <w:sz w:val="24"/>
          <w:szCs w:val="24"/>
        </w:rPr>
        <w:t xml:space="preserve"> </w:t>
      </w:r>
    </w:p>
    <w:p w14:paraId="08D18403" w14:textId="167E3F2E" w:rsidR="005602A0" w:rsidRPr="00BE3B19" w:rsidRDefault="005602A0" w:rsidP="0026427A">
      <w:pPr>
        <w:spacing w:line="300" w:lineRule="atLeast"/>
        <w:ind w:left="720" w:firstLine="0"/>
        <w:rPr>
          <w:i/>
          <w:iCs/>
          <w:sz w:val="24"/>
          <w:szCs w:val="24"/>
        </w:rPr>
      </w:pPr>
      <w:r w:rsidRPr="00BE3B19">
        <w:rPr>
          <w:i/>
          <w:iCs/>
          <w:sz w:val="24"/>
          <w:szCs w:val="24"/>
        </w:rPr>
        <w:t>Lead the design of a reshaped sector support and assurance framework for local government, reflecting the different needs seen across the sector now.</w:t>
      </w:r>
    </w:p>
    <w:p w14:paraId="46D69E03" w14:textId="23F27CE3" w:rsidR="005602A0" w:rsidRPr="00BE3B19" w:rsidRDefault="005602A0" w:rsidP="0026427A">
      <w:pPr>
        <w:pStyle w:val="ListParagraph"/>
        <w:numPr>
          <w:ilvl w:val="0"/>
          <w:numId w:val="3"/>
        </w:numPr>
        <w:spacing w:line="300" w:lineRule="atLeast"/>
        <w:contextualSpacing w:val="0"/>
        <w:rPr>
          <w:sz w:val="24"/>
          <w:szCs w:val="24"/>
        </w:rPr>
      </w:pPr>
      <w:r w:rsidRPr="00BE3B19">
        <w:rPr>
          <w:sz w:val="24"/>
          <w:szCs w:val="24"/>
        </w:rPr>
        <w:t>The LGA Board accepted this and all other recommendations arising from the CPC report at its meeting in April 2023</w:t>
      </w:r>
      <w:r w:rsidR="0060243E" w:rsidRPr="00BE3B19">
        <w:rPr>
          <w:sz w:val="24"/>
          <w:szCs w:val="24"/>
        </w:rPr>
        <w:t>.</w:t>
      </w:r>
    </w:p>
    <w:p w14:paraId="3A78052A" w14:textId="06F93B54" w:rsidR="00F56494" w:rsidRPr="00BE3B19" w:rsidRDefault="00F56494" w:rsidP="0026427A">
      <w:pPr>
        <w:pStyle w:val="ListParagraph"/>
        <w:numPr>
          <w:ilvl w:val="0"/>
          <w:numId w:val="3"/>
        </w:numPr>
        <w:spacing w:line="300" w:lineRule="atLeast"/>
        <w:contextualSpacing w:val="0"/>
        <w:rPr>
          <w:sz w:val="24"/>
          <w:szCs w:val="24"/>
        </w:rPr>
      </w:pPr>
      <w:r w:rsidRPr="00BE3B19">
        <w:rPr>
          <w:sz w:val="24"/>
          <w:szCs w:val="24"/>
        </w:rPr>
        <w:t xml:space="preserve">The </w:t>
      </w:r>
      <w:r w:rsidR="00FA46BD" w:rsidRPr="00BE3B19">
        <w:rPr>
          <w:sz w:val="24"/>
          <w:szCs w:val="24"/>
        </w:rPr>
        <w:t xml:space="preserve">LGA </w:t>
      </w:r>
      <w:r w:rsidRPr="00BE3B19">
        <w:rPr>
          <w:sz w:val="24"/>
          <w:szCs w:val="24"/>
        </w:rPr>
        <w:t xml:space="preserve">Board noted that </w:t>
      </w:r>
      <w:r w:rsidR="00AC14F6" w:rsidRPr="00BE3B19">
        <w:rPr>
          <w:sz w:val="24"/>
          <w:szCs w:val="24"/>
        </w:rPr>
        <w:t>there is no clearly defined assurance framework for local government.</w:t>
      </w:r>
      <w:r w:rsidR="007F58BC">
        <w:rPr>
          <w:sz w:val="24"/>
          <w:szCs w:val="24"/>
        </w:rPr>
        <w:t xml:space="preserve"> </w:t>
      </w:r>
      <w:r w:rsidR="00AC14F6" w:rsidRPr="00BE3B19">
        <w:rPr>
          <w:sz w:val="24"/>
          <w:szCs w:val="24"/>
        </w:rPr>
        <w:t>Whilst there are many checks and balances that are in place such as the role of the statutory officers; scrutiny; audit; requirement for an annual governance statement; much of our improvement work; inspection of key services; and ultimately the ballot box, none of this is brought together in one place for councils to understand and be clear they are sighted on it.</w:t>
      </w:r>
      <w:r w:rsidR="007F58BC">
        <w:rPr>
          <w:sz w:val="24"/>
          <w:szCs w:val="24"/>
        </w:rPr>
        <w:t xml:space="preserve"> </w:t>
      </w:r>
    </w:p>
    <w:p w14:paraId="3E3EBA7F" w14:textId="72D3C88F" w:rsidR="00AC14F6" w:rsidRPr="00BE3B19" w:rsidRDefault="001A6033" w:rsidP="0026427A">
      <w:pPr>
        <w:pStyle w:val="ListParagraph"/>
        <w:numPr>
          <w:ilvl w:val="0"/>
          <w:numId w:val="3"/>
        </w:numPr>
        <w:spacing w:line="300" w:lineRule="atLeast"/>
        <w:contextualSpacing w:val="0"/>
        <w:rPr>
          <w:sz w:val="24"/>
          <w:szCs w:val="24"/>
        </w:rPr>
      </w:pPr>
      <w:r w:rsidRPr="00BE3B19">
        <w:rPr>
          <w:sz w:val="24"/>
          <w:szCs w:val="24"/>
        </w:rPr>
        <w:t xml:space="preserve">Officers are </w:t>
      </w:r>
      <w:r w:rsidR="0096371F" w:rsidRPr="00BE3B19">
        <w:rPr>
          <w:sz w:val="24"/>
          <w:szCs w:val="24"/>
        </w:rPr>
        <w:t xml:space="preserve">now </w:t>
      </w:r>
      <w:r w:rsidRPr="00BE3B19">
        <w:rPr>
          <w:sz w:val="24"/>
          <w:szCs w:val="24"/>
        </w:rPr>
        <w:t>working</w:t>
      </w:r>
      <w:r w:rsidR="00AC14F6" w:rsidRPr="00BE3B19">
        <w:rPr>
          <w:sz w:val="24"/>
          <w:szCs w:val="24"/>
        </w:rPr>
        <w:t xml:space="preserve"> with the sector, professional associations and others to lead and develop an improvement and assurance framework for local government and to consider:</w:t>
      </w:r>
    </w:p>
    <w:p w14:paraId="07856093" w14:textId="77777777" w:rsidR="00AC14F6" w:rsidRPr="00BE3B19" w:rsidRDefault="00AC14F6" w:rsidP="0026427A">
      <w:pPr>
        <w:pStyle w:val="ListParagraph"/>
        <w:numPr>
          <w:ilvl w:val="0"/>
          <w:numId w:val="5"/>
        </w:numPr>
        <w:spacing w:before="120" w:line="300" w:lineRule="atLeast"/>
        <w:ind w:left="852" w:hanging="425"/>
        <w:contextualSpacing w:val="0"/>
        <w:rPr>
          <w:sz w:val="24"/>
          <w:szCs w:val="24"/>
        </w:rPr>
      </w:pPr>
      <w:r w:rsidRPr="00BE3B19">
        <w:rPr>
          <w:sz w:val="24"/>
          <w:szCs w:val="24"/>
        </w:rPr>
        <w:t>how the many checks and balances in the existing framework could be improved and simplified or enhanced to provide greater assurance for the sector;</w:t>
      </w:r>
    </w:p>
    <w:p w14:paraId="22D690FD" w14:textId="77777777" w:rsidR="00AC14F6" w:rsidRPr="00BE3B19" w:rsidRDefault="00AC14F6" w:rsidP="0026427A">
      <w:pPr>
        <w:pStyle w:val="ListParagraph"/>
        <w:numPr>
          <w:ilvl w:val="0"/>
          <w:numId w:val="4"/>
        </w:numPr>
        <w:spacing w:before="120" w:line="300" w:lineRule="atLeast"/>
        <w:ind w:left="852" w:hanging="425"/>
        <w:contextualSpacing w:val="0"/>
        <w:rPr>
          <w:sz w:val="24"/>
          <w:szCs w:val="24"/>
        </w:rPr>
      </w:pPr>
      <w:r w:rsidRPr="00BE3B19">
        <w:rPr>
          <w:sz w:val="24"/>
          <w:szCs w:val="24"/>
        </w:rPr>
        <w:t>the potential to develop the framework further to become a sector support and assurance framework, clearly articulating the role of our sector support programme within the framework and ensuring that our support is more embedded within the wider improvement architecture for local government.</w:t>
      </w:r>
    </w:p>
    <w:p w14:paraId="45F5480D" w14:textId="3653B8F8" w:rsidR="0026427A" w:rsidRPr="00BE3B19" w:rsidRDefault="0026427A" w:rsidP="0026427A">
      <w:pPr>
        <w:pStyle w:val="ListParagraph"/>
        <w:numPr>
          <w:ilvl w:val="0"/>
          <w:numId w:val="3"/>
        </w:numPr>
        <w:spacing w:before="120" w:line="300" w:lineRule="atLeast"/>
        <w:contextualSpacing w:val="0"/>
        <w:rPr>
          <w:sz w:val="24"/>
          <w:szCs w:val="24"/>
        </w:rPr>
      </w:pPr>
      <w:r w:rsidRPr="00BE3B19">
        <w:rPr>
          <w:sz w:val="24"/>
          <w:szCs w:val="24"/>
        </w:rPr>
        <w:t xml:space="preserve">The </w:t>
      </w:r>
      <w:r w:rsidR="00CF2248" w:rsidRPr="00BE3B19">
        <w:rPr>
          <w:sz w:val="24"/>
          <w:szCs w:val="24"/>
        </w:rPr>
        <w:t xml:space="preserve">initial </w:t>
      </w:r>
      <w:r w:rsidRPr="00BE3B19">
        <w:rPr>
          <w:sz w:val="24"/>
          <w:szCs w:val="24"/>
        </w:rPr>
        <w:t xml:space="preserve">aim </w:t>
      </w:r>
      <w:r w:rsidR="00ED11C7" w:rsidRPr="00BE3B19">
        <w:rPr>
          <w:sz w:val="24"/>
          <w:szCs w:val="24"/>
        </w:rPr>
        <w:t>is to describe the assurance framework which currently exists – but is not yet written down – for the local government sector, in the interests of clarity and transparency and to aid understanding of how they all fit together.</w:t>
      </w:r>
      <w:r w:rsidR="007F58BC">
        <w:rPr>
          <w:sz w:val="24"/>
          <w:szCs w:val="24"/>
        </w:rPr>
        <w:t xml:space="preserve"> </w:t>
      </w:r>
      <w:r w:rsidR="00950E37" w:rsidRPr="00BE3B19">
        <w:rPr>
          <w:sz w:val="24"/>
          <w:szCs w:val="24"/>
        </w:rPr>
        <w:t>Since the scope and objectives of the sector are so wide-ranging, w</w:t>
      </w:r>
      <w:r w:rsidR="001C34B5" w:rsidRPr="00BE3B19">
        <w:rPr>
          <w:sz w:val="24"/>
          <w:szCs w:val="24"/>
        </w:rPr>
        <w:t>ork</w:t>
      </w:r>
      <w:r w:rsidR="00950E37" w:rsidRPr="00BE3B19">
        <w:rPr>
          <w:sz w:val="24"/>
          <w:szCs w:val="24"/>
        </w:rPr>
        <w:t xml:space="preserve"> will mainly focus on corporate rather than service-specific sources of assurance.</w:t>
      </w:r>
    </w:p>
    <w:p w14:paraId="1E03180F" w14:textId="4B6A918A" w:rsidR="00950E37" w:rsidRPr="00BE3B19" w:rsidRDefault="00950E37" w:rsidP="0026427A">
      <w:pPr>
        <w:pStyle w:val="ListParagraph"/>
        <w:numPr>
          <w:ilvl w:val="0"/>
          <w:numId w:val="3"/>
        </w:numPr>
        <w:spacing w:before="120" w:line="300" w:lineRule="atLeast"/>
        <w:contextualSpacing w:val="0"/>
        <w:rPr>
          <w:sz w:val="24"/>
          <w:szCs w:val="24"/>
        </w:rPr>
      </w:pPr>
      <w:r w:rsidRPr="00BE3B19">
        <w:rPr>
          <w:sz w:val="24"/>
          <w:szCs w:val="24"/>
        </w:rPr>
        <w:t xml:space="preserve">The map will identify the elements </w:t>
      </w:r>
      <w:r w:rsidR="0090563B" w:rsidRPr="00BE3B19">
        <w:rPr>
          <w:sz w:val="24"/>
          <w:szCs w:val="24"/>
        </w:rPr>
        <w:t>which provide essential assurance in all councils: each council will additionally identify their own local objectives for which they are accountable to their local electorate.</w:t>
      </w:r>
    </w:p>
    <w:p w14:paraId="01463422" w14:textId="4D953078" w:rsidR="00572CD7" w:rsidRPr="00BE3B19" w:rsidRDefault="00572CD7" w:rsidP="0026427A">
      <w:pPr>
        <w:pStyle w:val="ListParagraph"/>
        <w:numPr>
          <w:ilvl w:val="0"/>
          <w:numId w:val="3"/>
        </w:numPr>
        <w:spacing w:before="120" w:line="300" w:lineRule="atLeast"/>
        <w:contextualSpacing w:val="0"/>
        <w:rPr>
          <w:sz w:val="24"/>
          <w:szCs w:val="24"/>
        </w:rPr>
      </w:pPr>
      <w:r w:rsidRPr="00BE3B19">
        <w:rPr>
          <w:sz w:val="24"/>
          <w:szCs w:val="24"/>
        </w:rPr>
        <w:lastRenderedPageBreak/>
        <w:t xml:space="preserve">A Sounding Board, comprising representatives from CIPFA, SOLACE and Lawyers in Local Government, is providing advice on </w:t>
      </w:r>
      <w:r w:rsidR="004C7DC7" w:rsidRPr="00BE3B19">
        <w:rPr>
          <w:sz w:val="24"/>
          <w:szCs w:val="24"/>
        </w:rPr>
        <w:t>plans for engagement with the sector and analysis of feedback from that engagement.</w:t>
      </w:r>
    </w:p>
    <w:p w14:paraId="24E5DA97" w14:textId="250E2C45" w:rsidR="00CF2248" w:rsidRPr="00BE3B19" w:rsidRDefault="00CF2248" w:rsidP="0026427A">
      <w:pPr>
        <w:pStyle w:val="ListParagraph"/>
        <w:numPr>
          <w:ilvl w:val="0"/>
          <w:numId w:val="3"/>
        </w:numPr>
        <w:spacing w:before="120" w:line="300" w:lineRule="atLeast"/>
        <w:contextualSpacing w:val="0"/>
        <w:rPr>
          <w:sz w:val="24"/>
          <w:szCs w:val="24"/>
        </w:rPr>
      </w:pPr>
      <w:r w:rsidRPr="00BE3B19">
        <w:rPr>
          <w:sz w:val="24"/>
          <w:szCs w:val="24"/>
        </w:rPr>
        <w:t>A programme of engagement with the sector is currently underway</w:t>
      </w:r>
      <w:r w:rsidR="00D16710" w:rsidRPr="00BE3B19">
        <w:rPr>
          <w:sz w:val="24"/>
          <w:szCs w:val="24"/>
        </w:rPr>
        <w:t xml:space="preserve"> to inform the framework development</w:t>
      </w:r>
      <w:r w:rsidRPr="00BE3B19">
        <w:rPr>
          <w:sz w:val="24"/>
          <w:szCs w:val="24"/>
        </w:rPr>
        <w:t xml:space="preserve"> – involving leaders and chief executives in all regions, </w:t>
      </w:r>
      <w:r w:rsidR="006E1019" w:rsidRPr="00BE3B19">
        <w:rPr>
          <w:sz w:val="24"/>
          <w:szCs w:val="24"/>
        </w:rPr>
        <w:t>lead and regional member peers, professional bodies and the trade press.</w:t>
      </w:r>
      <w:r w:rsidR="007F58BC">
        <w:rPr>
          <w:sz w:val="24"/>
          <w:szCs w:val="24"/>
        </w:rPr>
        <w:t xml:space="preserve"> </w:t>
      </w:r>
      <w:r w:rsidR="006E1019" w:rsidRPr="00BE3B19">
        <w:rPr>
          <w:sz w:val="24"/>
          <w:szCs w:val="24"/>
        </w:rPr>
        <w:t>A discussion is also being held with representatives of DLUHC.</w:t>
      </w:r>
    </w:p>
    <w:p w14:paraId="65F37713" w14:textId="01FBFBA3" w:rsidR="00EC6AE3" w:rsidRPr="00BE3B19" w:rsidRDefault="002919F8" w:rsidP="0026427A">
      <w:pPr>
        <w:pStyle w:val="ListParagraph"/>
        <w:numPr>
          <w:ilvl w:val="0"/>
          <w:numId w:val="3"/>
        </w:numPr>
        <w:spacing w:before="120" w:line="300" w:lineRule="atLeast"/>
        <w:contextualSpacing w:val="0"/>
        <w:rPr>
          <w:sz w:val="24"/>
          <w:szCs w:val="24"/>
        </w:rPr>
      </w:pPr>
      <w:r w:rsidRPr="00BE3B19">
        <w:rPr>
          <w:sz w:val="24"/>
          <w:szCs w:val="24"/>
        </w:rPr>
        <w:t>DLUHC</w:t>
      </w:r>
      <w:r w:rsidR="00834239" w:rsidRPr="00BE3B19">
        <w:rPr>
          <w:sz w:val="24"/>
          <w:szCs w:val="24"/>
        </w:rPr>
        <w:t xml:space="preserve"> has recently issued </w:t>
      </w:r>
      <w:hyperlink r:id="rId12" w:history="1">
        <w:r w:rsidR="00834239" w:rsidRPr="007F58BC">
          <w:rPr>
            <w:rStyle w:val="Hyperlink"/>
            <w:sz w:val="24"/>
            <w:szCs w:val="24"/>
          </w:rPr>
          <w:t>draft statutory guidance for local authorities on the Best Value Duty</w:t>
        </w:r>
        <w:r w:rsidRPr="007F58BC">
          <w:rPr>
            <w:rStyle w:val="Hyperlink"/>
            <w:sz w:val="24"/>
            <w:szCs w:val="24"/>
          </w:rPr>
          <w:t xml:space="preserve"> for consultation</w:t>
        </w:r>
      </w:hyperlink>
      <w:r w:rsidRPr="00BE3B19">
        <w:rPr>
          <w:sz w:val="24"/>
          <w:szCs w:val="24"/>
        </w:rPr>
        <w:t xml:space="preserve"> with a closing date of 15 August 2023.</w:t>
      </w:r>
      <w:r w:rsidR="007F58BC">
        <w:rPr>
          <w:sz w:val="24"/>
          <w:szCs w:val="24"/>
        </w:rPr>
        <w:t xml:space="preserve"> </w:t>
      </w:r>
      <w:r w:rsidRPr="00BE3B19">
        <w:rPr>
          <w:sz w:val="24"/>
          <w:szCs w:val="24"/>
        </w:rPr>
        <w:t xml:space="preserve">The guidance seeks to provide greater clarity on what constitutes best value, the standards expected by the department, and the models of intervention </w:t>
      </w:r>
      <w:r w:rsidR="00A5149B" w:rsidRPr="00BE3B19">
        <w:rPr>
          <w:sz w:val="24"/>
          <w:szCs w:val="24"/>
        </w:rPr>
        <w:t>at the disposal of the Secretary of State in the event of failure to uphold these standards.</w:t>
      </w:r>
      <w:r w:rsidR="007F58BC">
        <w:rPr>
          <w:sz w:val="24"/>
          <w:szCs w:val="24"/>
        </w:rPr>
        <w:t xml:space="preserve"> </w:t>
      </w:r>
      <w:r w:rsidR="00C4086E" w:rsidRPr="00BE3B19">
        <w:rPr>
          <w:sz w:val="24"/>
          <w:szCs w:val="24"/>
        </w:rPr>
        <w:t>Officers will review the draft guidance to understand any areas of commonality with the draft improvement and assurance framework.</w:t>
      </w:r>
      <w:r w:rsidR="007F58BC">
        <w:rPr>
          <w:sz w:val="24"/>
          <w:szCs w:val="24"/>
        </w:rPr>
        <w:t xml:space="preserve"> </w:t>
      </w:r>
      <w:r w:rsidR="00A5149B" w:rsidRPr="00BE3B19">
        <w:rPr>
          <w:sz w:val="24"/>
          <w:szCs w:val="24"/>
        </w:rPr>
        <w:t xml:space="preserve">Members are asked to delegate </w:t>
      </w:r>
      <w:r w:rsidR="00FF19A2" w:rsidRPr="00BE3B19">
        <w:rPr>
          <w:sz w:val="24"/>
          <w:szCs w:val="24"/>
        </w:rPr>
        <w:t>to Lead Members the approval of the LGA’s response to this consultation.</w:t>
      </w:r>
    </w:p>
    <w:p w14:paraId="1B275458" w14:textId="0DD1DB29" w:rsidR="00E272FA" w:rsidRPr="002A5DBC" w:rsidRDefault="007547DA" w:rsidP="002A5DBC">
      <w:pPr>
        <w:rPr>
          <w:rFonts w:eastAsia="Times New Roman" w:cs="Times New Roman"/>
          <w:b/>
          <w:color w:val="9B2C98"/>
          <w:sz w:val="28"/>
          <w:szCs w:val="24"/>
        </w:rPr>
      </w:pPr>
      <w:r w:rsidRPr="002A5DBC">
        <w:rPr>
          <w:rFonts w:eastAsia="Times New Roman" w:cs="Times New Roman"/>
          <w:b/>
          <w:color w:val="9B2C98"/>
          <w:sz w:val="28"/>
          <w:szCs w:val="24"/>
        </w:rPr>
        <w:t xml:space="preserve">Questions for </w:t>
      </w:r>
      <w:r w:rsidR="009D208F" w:rsidRPr="002A5DBC">
        <w:rPr>
          <w:rFonts w:eastAsia="Times New Roman" w:cs="Times New Roman"/>
          <w:b/>
          <w:color w:val="9B2C98"/>
          <w:sz w:val="28"/>
          <w:szCs w:val="24"/>
        </w:rPr>
        <w:t>the Board</w:t>
      </w:r>
      <w:r w:rsidRPr="002A5DBC">
        <w:rPr>
          <w:rFonts w:eastAsia="Times New Roman" w:cs="Times New Roman"/>
          <w:b/>
          <w:color w:val="9B2C98"/>
          <w:sz w:val="28"/>
          <w:szCs w:val="24"/>
        </w:rPr>
        <w:t xml:space="preserve"> to consider</w:t>
      </w:r>
      <w:r w:rsidR="00E272FA" w:rsidRPr="002A5DBC">
        <w:rPr>
          <w:rFonts w:eastAsia="Times New Roman" w:cs="Times New Roman"/>
          <w:b/>
          <w:color w:val="9B2C98"/>
          <w:sz w:val="28"/>
          <w:szCs w:val="24"/>
        </w:rPr>
        <w:t xml:space="preserve"> </w:t>
      </w:r>
    </w:p>
    <w:p w14:paraId="30A83223" w14:textId="413F19F1" w:rsidR="00C8127B" w:rsidRPr="00BE3B19" w:rsidRDefault="00632D3F" w:rsidP="005119A1">
      <w:pPr>
        <w:pStyle w:val="ListParagraph"/>
        <w:numPr>
          <w:ilvl w:val="0"/>
          <w:numId w:val="3"/>
        </w:numPr>
        <w:spacing w:line="300" w:lineRule="atLeast"/>
        <w:contextualSpacing w:val="0"/>
        <w:rPr>
          <w:sz w:val="24"/>
          <w:szCs w:val="24"/>
        </w:rPr>
      </w:pPr>
      <w:r w:rsidRPr="00BE3B19">
        <w:rPr>
          <w:sz w:val="24"/>
          <w:szCs w:val="24"/>
        </w:rPr>
        <w:t>O</w:t>
      </w:r>
      <w:r w:rsidR="000D3805" w:rsidRPr="00BE3B19">
        <w:rPr>
          <w:sz w:val="24"/>
          <w:szCs w:val="24"/>
        </w:rPr>
        <w:t>fficers have drafted a definition</w:t>
      </w:r>
      <w:r w:rsidRPr="00BE3B19">
        <w:rPr>
          <w:sz w:val="24"/>
          <w:szCs w:val="24"/>
        </w:rPr>
        <w:t xml:space="preserve"> of</w:t>
      </w:r>
      <w:r w:rsidR="00C8127B" w:rsidRPr="00BE3B19">
        <w:rPr>
          <w:sz w:val="24"/>
          <w:szCs w:val="24"/>
        </w:rPr>
        <w:t xml:space="preserve"> ‘assurance’</w:t>
      </w:r>
      <w:r w:rsidRPr="00BE3B19">
        <w:rPr>
          <w:sz w:val="24"/>
          <w:szCs w:val="24"/>
        </w:rPr>
        <w:t xml:space="preserve"> for discussion with the wider sector</w:t>
      </w:r>
      <w:r w:rsidR="00C8127B" w:rsidRPr="00BE3B19">
        <w:rPr>
          <w:sz w:val="24"/>
          <w:szCs w:val="24"/>
        </w:rPr>
        <w:t xml:space="preserve"> as</w:t>
      </w:r>
      <w:r w:rsidRPr="00BE3B19">
        <w:rPr>
          <w:sz w:val="24"/>
          <w:szCs w:val="24"/>
        </w:rPr>
        <w:t xml:space="preserve"> follows</w:t>
      </w:r>
      <w:r w:rsidR="00C8127B" w:rsidRPr="00BE3B19">
        <w:rPr>
          <w:sz w:val="24"/>
          <w:szCs w:val="24"/>
        </w:rPr>
        <w:t xml:space="preserve">: </w:t>
      </w:r>
    </w:p>
    <w:p w14:paraId="50074A34" w14:textId="77777777" w:rsidR="00C8127B" w:rsidRPr="00BE3B19" w:rsidRDefault="00C8127B" w:rsidP="00C8127B">
      <w:pPr>
        <w:pStyle w:val="ListParagraph"/>
        <w:numPr>
          <w:ilvl w:val="0"/>
          <w:numId w:val="0"/>
        </w:numPr>
        <w:spacing w:line="300" w:lineRule="atLeast"/>
        <w:ind w:left="454"/>
        <w:contextualSpacing w:val="0"/>
        <w:rPr>
          <w:i/>
          <w:iCs/>
          <w:sz w:val="24"/>
          <w:szCs w:val="24"/>
        </w:rPr>
      </w:pPr>
      <w:r w:rsidRPr="00BE3B19">
        <w:rPr>
          <w:i/>
          <w:iCs/>
          <w:sz w:val="24"/>
          <w:szCs w:val="24"/>
        </w:rPr>
        <w:t xml:space="preserve">Information about how local authorities are delivering their duties and functions, which can be used to hold them to account. </w:t>
      </w:r>
    </w:p>
    <w:p w14:paraId="720D6691" w14:textId="22A283A0" w:rsidR="00C8127B" w:rsidRPr="00BE3B19" w:rsidRDefault="00C8127B" w:rsidP="00C8127B">
      <w:pPr>
        <w:pStyle w:val="ListParagraph"/>
        <w:numPr>
          <w:ilvl w:val="0"/>
          <w:numId w:val="0"/>
        </w:numPr>
        <w:spacing w:line="300" w:lineRule="atLeast"/>
        <w:ind w:left="851" w:hanging="397"/>
        <w:contextualSpacing w:val="0"/>
        <w:rPr>
          <w:i/>
          <w:iCs/>
          <w:sz w:val="24"/>
          <w:szCs w:val="24"/>
        </w:rPr>
      </w:pPr>
      <w:r w:rsidRPr="00BE3B19">
        <w:rPr>
          <w:i/>
          <w:iCs/>
          <w:sz w:val="24"/>
          <w:szCs w:val="24"/>
        </w:rPr>
        <w:t>a)</w:t>
      </w:r>
      <w:r w:rsidRPr="00BE3B19">
        <w:rPr>
          <w:i/>
          <w:iCs/>
          <w:sz w:val="24"/>
          <w:szCs w:val="24"/>
        </w:rPr>
        <w:tab/>
        <w:t xml:space="preserve">In auditing, </w:t>
      </w:r>
      <w:r w:rsidRPr="00BE3B19">
        <w:rPr>
          <w:b/>
          <w:bCs/>
          <w:i/>
          <w:iCs/>
          <w:sz w:val="24"/>
          <w:szCs w:val="24"/>
        </w:rPr>
        <w:t>assurance</w:t>
      </w:r>
      <w:r w:rsidRPr="00BE3B19">
        <w:rPr>
          <w:i/>
          <w:iCs/>
          <w:sz w:val="24"/>
          <w:szCs w:val="24"/>
        </w:rPr>
        <w:t xml:space="preserve"> generally refers to the validity and accuracy of a council’s documents and information about the correctness and fairness of its processes, and its overall performance; </w:t>
      </w:r>
    </w:p>
    <w:p w14:paraId="7B3A52CB" w14:textId="5DD550B4" w:rsidR="00C8127B" w:rsidRPr="00BE3B19" w:rsidRDefault="00C8127B" w:rsidP="00C8127B">
      <w:pPr>
        <w:pStyle w:val="ListParagraph"/>
        <w:numPr>
          <w:ilvl w:val="0"/>
          <w:numId w:val="0"/>
        </w:numPr>
        <w:spacing w:line="300" w:lineRule="atLeast"/>
        <w:ind w:left="851" w:hanging="397"/>
        <w:contextualSpacing w:val="0"/>
        <w:rPr>
          <w:i/>
          <w:iCs/>
          <w:sz w:val="24"/>
          <w:szCs w:val="24"/>
        </w:rPr>
      </w:pPr>
      <w:r w:rsidRPr="00BE3B19">
        <w:rPr>
          <w:i/>
          <w:iCs/>
          <w:sz w:val="24"/>
          <w:szCs w:val="24"/>
        </w:rPr>
        <w:t>b)</w:t>
      </w:r>
      <w:r w:rsidRPr="00BE3B19">
        <w:rPr>
          <w:i/>
          <w:iCs/>
          <w:sz w:val="24"/>
          <w:szCs w:val="24"/>
        </w:rPr>
        <w:tab/>
      </w:r>
      <w:r w:rsidRPr="00BE3B19">
        <w:rPr>
          <w:b/>
          <w:bCs/>
          <w:i/>
          <w:iCs/>
          <w:sz w:val="24"/>
          <w:szCs w:val="24"/>
        </w:rPr>
        <w:t xml:space="preserve">Reassurance </w:t>
      </w:r>
      <w:r w:rsidRPr="00BE3B19">
        <w:rPr>
          <w:i/>
          <w:iCs/>
          <w:sz w:val="24"/>
          <w:szCs w:val="24"/>
        </w:rPr>
        <w:t>is the act of addressing and removing specific doubts that have been raised about the correctness and fairness of a council’s processes and/or performance;</w:t>
      </w:r>
    </w:p>
    <w:p w14:paraId="670595DA" w14:textId="18E44932" w:rsidR="00C8127B" w:rsidRPr="00BE3B19" w:rsidRDefault="00C8127B" w:rsidP="00C8127B">
      <w:pPr>
        <w:pStyle w:val="ListParagraph"/>
        <w:numPr>
          <w:ilvl w:val="0"/>
          <w:numId w:val="0"/>
        </w:numPr>
        <w:spacing w:line="300" w:lineRule="atLeast"/>
        <w:ind w:left="851" w:hanging="397"/>
        <w:contextualSpacing w:val="0"/>
        <w:rPr>
          <w:i/>
          <w:iCs/>
          <w:sz w:val="24"/>
          <w:szCs w:val="24"/>
        </w:rPr>
      </w:pPr>
      <w:r w:rsidRPr="00BE3B19">
        <w:rPr>
          <w:i/>
          <w:iCs/>
          <w:sz w:val="24"/>
          <w:szCs w:val="24"/>
        </w:rPr>
        <w:t>c)</w:t>
      </w:r>
      <w:r w:rsidRPr="00BE3B19">
        <w:rPr>
          <w:i/>
          <w:iCs/>
          <w:sz w:val="24"/>
          <w:szCs w:val="24"/>
        </w:rPr>
        <w:tab/>
      </w:r>
      <w:r w:rsidRPr="00BE3B19">
        <w:rPr>
          <w:b/>
          <w:bCs/>
          <w:i/>
          <w:iCs/>
          <w:sz w:val="24"/>
          <w:szCs w:val="24"/>
        </w:rPr>
        <w:t>Accountability</w:t>
      </w:r>
      <w:r w:rsidRPr="00BE3B19">
        <w:rPr>
          <w:i/>
          <w:iCs/>
          <w:sz w:val="24"/>
          <w:szCs w:val="24"/>
        </w:rPr>
        <w:t xml:space="preserve"> tends to be used in precise, specific and personal ways. This can include: </w:t>
      </w:r>
    </w:p>
    <w:p w14:paraId="6E4A644E" w14:textId="687DACD5" w:rsidR="00C8127B" w:rsidRPr="00BE3B19" w:rsidRDefault="00C8127B" w:rsidP="00C8127B">
      <w:pPr>
        <w:pStyle w:val="ListParagraph"/>
        <w:numPr>
          <w:ilvl w:val="0"/>
          <w:numId w:val="4"/>
        </w:numPr>
        <w:spacing w:line="300" w:lineRule="atLeast"/>
        <w:ind w:left="1134" w:hanging="283"/>
        <w:contextualSpacing w:val="0"/>
        <w:rPr>
          <w:i/>
          <w:iCs/>
          <w:sz w:val="24"/>
          <w:szCs w:val="24"/>
        </w:rPr>
      </w:pPr>
      <w:r w:rsidRPr="00BE3B19">
        <w:rPr>
          <w:i/>
          <w:iCs/>
          <w:sz w:val="24"/>
          <w:szCs w:val="24"/>
        </w:rPr>
        <w:t xml:space="preserve">accountability of elected members to their constituents </w:t>
      </w:r>
    </w:p>
    <w:p w14:paraId="3940044D" w14:textId="4A77A264" w:rsidR="00C8127B" w:rsidRPr="00BE3B19" w:rsidRDefault="00C8127B" w:rsidP="00C8127B">
      <w:pPr>
        <w:pStyle w:val="ListParagraph"/>
        <w:numPr>
          <w:ilvl w:val="0"/>
          <w:numId w:val="4"/>
        </w:numPr>
        <w:spacing w:line="300" w:lineRule="atLeast"/>
        <w:ind w:left="1134" w:hanging="283"/>
        <w:contextualSpacing w:val="0"/>
        <w:rPr>
          <w:i/>
          <w:iCs/>
          <w:sz w:val="24"/>
          <w:szCs w:val="24"/>
        </w:rPr>
      </w:pPr>
      <w:r w:rsidRPr="00BE3B19">
        <w:rPr>
          <w:i/>
          <w:iCs/>
          <w:sz w:val="24"/>
          <w:szCs w:val="24"/>
        </w:rPr>
        <w:t xml:space="preserve">accountability of officers to the Council (in terms of adherence to agreed policy) </w:t>
      </w:r>
    </w:p>
    <w:p w14:paraId="4580A642" w14:textId="3C2C0DEF" w:rsidR="00C8127B" w:rsidRPr="00BE3B19" w:rsidRDefault="00C8127B" w:rsidP="00C8127B">
      <w:pPr>
        <w:pStyle w:val="ListParagraph"/>
        <w:numPr>
          <w:ilvl w:val="0"/>
          <w:numId w:val="4"/>
        </w:numPr>
        <w:spacing w:line="300" w:lineRule="atLeast"/>
        <w:ind w:left="1134" w:hanging="283"/>
        <w:contextualSpacing w:val="0"/>
        <w:rPr>
          <w:i/>
          <w:iCs/>
          <w:sz w:val="24"/>
          <w:szCs w:val="24"/>
        </w:rPr>
      </w:pPr>
      <w:r w:rsidRPr="00BE3B19">
        <w:rPr>
          <w:i/>
          <w:iCs/>
          <w:sz w:val="24"/>
          <w:szCs w:val="24"/>
        </w:rPr>
        <w:t xml:space="preserve">accountability of individual officers to the Council (in terms of their management) </w:t>
      </w:r>
    </w:p>
    <w:p w14:paraId="4617FE3B" w14:textId="5180492D" w:rsidR="00C8127B" w:rsidRPr="00BE3B19" w:rsidRDefault="00C8127B" w:rsidP="00C8127B">
      <w:pPr>
        <w:pStyle w:val="ListParagraph"/>
        <w:numPr>
          <w:ilvl w:val="0"/>
          <w:numId w:val="0"/>
        </w:numPr>
        <w:spacing w:line="300" w:lineRule="atLeast"/>
        <w:ind w:left="851" w:hanging="397"/>
        <w:contextualSpacing w:val="0"/>
        <w:rPr>
          <w:i/>
          <w:iCs/>
          <w:sz w:val="24"/>
          <w:szCs w:val="24"/>
        </w:rPr>
      </w:pPr>
      <w:r w:rsidRPr="00BE3B19">
        <w:rPr>
          <w:i/>
          <w:iCs/>
          <w:sz w:val="24"/>
          <w:szCs w:val="24"/>
        </w:rPr>
        <w:lastRenderedPageBreak/>
        <w:t xml:space="preserve">d) </w:t>
      </w:r>
      <w:r w:rsidRPr="00BE3B19">
        <w:rPr>
          <w:i/>
          <w:iCs/>
          <w:sz w:val="24"/>
          <w:szCs w:val="24"/>
        </w:rPr>
        <w:tab/>
        <w:t>The relationship between principals and their agents is based on being held to account, largely through the threat of dismissal (the public to their elected representatives, the Council to its employees and suppliers). In response to this potential threat, agents regularly give an account of their practice and performance to their principals.</w:t>
      </w:r>
    </w:p>
    <w:p w14:paraId="4B02C978" w14:textId="121660AA" w:rsidR="007E7FB9" w:rsidRPr="00BE3B19" w:rsidRDefault="009355BD" w:rsidP="00BE1752">
      <w:pPr>
        <w:pStyle w:val="ListParagraph"/>
        <w:numPr>
          <w:ilvl w:val="0"/>
          <w:numId w:val="0"/>
        </w:numPr>
        <w:spacing w:line="300" w:lineRule="atLeast"/>
        <w:ind w:left="426" w:hanging="426"/>
        <w:contextualSpacing w:val="0"/>
        <w:rPr>
          <w:sz w:val="24"/>
          <w:szCs w:val="24"/>
        </w:rPr>
      </w:pPr>
      <w:r w:rsidRPr="00BE3B19">
        <w:rPr>
          <w:sz w:val="24"/>
          <w:szCs w:val="24"/>
        </w:rPr>
        <w:t>1</w:t>
      </w:r>
      <w:r w:rsidR="00A3757C" w:rsidRPr="00BE3B19">
        <w:rPr>
          <w:sz w:val="24"/>
          <w:szCs w:val="24"/>
        </w:rPr>
        <w:t>1</w:t>
      </w:r>
      <w:r w:rsidR="00BE1752" w:rsidRPr="00BE3B19">
        <w:rPr>
          <w:sz w:val="24"/>
          <w:szCs w:val="24"/>
        </w:rPr>
        <w:t>.</w:t>
      </w:r>
      <w:r w:rsidR="00BE1752" w:rsidRPr="00BE3B19">
        <w:rPr>
          <w:sz w:val="24"/>
          <w:szCs w:val="24"/>
        </w:rPr>
        <w:tab/>
      </w:r>
      <w:r w:rsidR="00826556" w:rsidRPr="00BE3B19">
        <w:rPr>
          <w:sz w:val="24"/>
          <w:szCs w:val="24"/>
        </w:rPr>
        <w:t>Lead members are asked to consider the following questions:</w:t>
      </w:r>
    </w:p>
    <w:p w14:paraId="1BB1CFD7" w14:textId="7F03B26D" w:rsidR="00826556" w:rsidRPr="00BE3B19" w:rsidRDefault="00826556" w:rsidP="00826556">
      <w:pPr>
        <w:pStyle w:val="ListParagraph"/>
        <w:numPr>
          <w:ilvl w:val="0"/>
          <w:numId w:val="0"/>
        </w:numPr>
        <w:spacing w:line="300" w:lineRule="atLeast"/>
        <w:ind w:left="851" w:hanging="425"/>
        <w:contextualSpacing w:val="0"/>
        <w:rPr>
          <w:sz w:val="24"/>
          <w:szCs w:val="24"/>
        </w:rPr>
      </w:pPr>
      <w:r w:rsidRPr="00BE3B19">
        <w:rPr>
          <w:sz w:val="24"/>
          <w:szCs w:val="24"/>
        </w:rPr>
        <w:t>(i)</w:t>
      </w:r>
      <w:r w:rsidRPr="00BE3B19">
        <w:rPr>
          <w:sz w:val="24"/>
          <w:szCs w:val="24"/>
        </w:rPr>
        <w:tab/>
      </w:r>
      <w:r w:rsidR="009355BD" w:rsidRPr="00BE3B19">
        <w:rPr>
          <w:sz w:val="24"/>
          <w:szCs w:val="24"/>
        </w:rPr>
        <w:t xml:space="preserve">What are your views on </w:t>
      </w:r>
      <w:r w:rsidRPr="00BE3B19">
        <w:rPr>
          <w:sz w:val="24"/>
          <w:szCs w:val="24"/>
        </w:rPr>
        <w:t>the definition of assurance at para 9, above?</w:t>
      </w:r>
    </w:p>
    <w:p w14:paraId="6DD18E02" w14:textId="43D2A308" w:rsidR="009355BD" w:rsidRPr="00BE3B19" w:rsidRDefault="00826556" w:rsidP="00826556">
      <w:pPr>
        <w:pStyle w:val="ListParagraph"/>
        <w:numPr>
          <w:ilvl w:val="0"/>
          <w:numId w:val="0"/>
        </w:numPr>
        <w:spacing w:line="300" w:lineRule="atLeast"/>
        <w:ind w:left="851" w:hanging="425"/>
        <w:contextualSpacing w:val="0"/>
        <w:rPr>
          <w:sz w:val="24"/>
          <w:szCs w:val="24"/>
        </w:rPr>
      </w:pPr>
      <w:r w:rsidRPr="00BE3B19">
        <w:rPr>
          <w:sz w:val="24"/>
          <w:szCs w:val="24"/>
        </w:rPr>
        <w:t>(ii)</w:t>
      </w:r>
      <w:r w:rsidRPr="00BE3B19">
        <w:rPr>
          <w:sz w:val="24"/>
          <w:szCs w:val="24"/>
        </w:rPr>
        <w:tab/>
      </w:r>
      <w:r w:rsidR="009355BD" w:rsidRPr="00BE3B19">
        <w:rPr>
          <w:sz w:val="24"/>
          <w:szCs w:val="24"/>
        </w:rPr>
        <w:t>Do you have any suggestions for amendments to this definition?</w:t>
      </w:r>
    </w:p>
    <w:p w14:paraId="42E9B81A" w14:textId="2782A844" w:rsidR="00341D86" w:rsidRPr="00D027D2" w:rsidRDefault="00966E36" w:rsidP="00D027D2">
      <w:pPr>
        <w:pStyle w:val="ListParagraph"/>
        <w:numPr>
          <w:ilvl w:val="0"/>
          <w:numId w:val="3"/>
        </w:numPr>
        <w:spacing w:line="300" w:lineRule="atLeast"/>
        <w:rPr>
          <w:sz w:val="24"/>
          <w:szCs w:val="24"/>
        </w:rPr>
      </w:pPr>
      <w:r w:rsidRPr="00D027D2">
        <w:rPr>
          <w:sz w:val="24"/>
          <w:szCs w:val="24"/>
        </w:rPr>
        <w:t xml:space="preserve">An early draft of a map of the local government improvement and assurance framework appears at </w:t>
      </w:r>
      <w:r w:rsidRPr="00D027D2">
        <w:rPr>
          <w:b/>
          <w:bCs/>
          <w:sz w:val="24"/>
          <w:szCs w:val="24"/>
        </w:rPr>
        <w:t xml:space="preserve">Appendix </w:t>
      </w:r>
      <w:r w:rsidR="0019672F">
        <w:rPr>
          <w:b/>
          <w:bCs/>
          <w:sz w:val="24"/>
          <w:szCs w:val="24"/>
        </w:rPr>
        <w:t>5</w:t>
      </w:r>
      <w:r w:rsidR="00D027D2" w:rsidRPr="00D027D2">
        <w:rPr>
          <w:b/>
          <w:bCs/>
          <w:sz w:val="24"/>
          <w:szCs w:val="24"/>
        </w:rPr>
        <w:t>A</w:t>
      </w:r>
      <w:r w:rsidRPr="00D027D2">
        <w:rPr>
          <w:sz w:val="24"/>
          <w:szCs w:val="24"/>
        </w:rPr>
        <w:t>.</w:t>
      </w:r>
      <w:r w:rsidR="007F58BC">
        <w:rPr>
          <w:sz w:val="24"/>
          <w:szCs w:val="24"/>
        </w:rPr>
        <w:t xml:space="preserve"> </w:t>
      </w:r>
      <w:r w:rsidR="009011E3" w:rsidRPr="00D027D2">
        <w:rPr>
          <w:sz w:val="24"/>
          <w:szCs w:val="24"/>
        </w:rPr>
        <w:t>Board m</w:t>
      </w:r>
      <w:r w:rsidR="00CD23D9" w:rsidRPr="00D027D2">
        <w:rPr>
          <w:sz w:val="24"/>
          <w:szCs w:val="24"/>
        </w:rPr>
        <w:t xml:space="preserve">embers are asked to consider </w:t>
      </w:r>
      <w:r w:rsidR="00907C7C" w:rsidRPr="00D027D2">
        <w:rPr>
          <w:sz w:val="24"/>
          <w:szCs w:val="24"/>
        </w:rPr>
        <w:t xml:space="preserve">questions relating to the </w:t>
      </w:r>
      <w:r w:rsidR="009E4977" w:rsidRPr="00D027D2">
        <w:rPr>
          <w:sz w:val="24"/>
          <w:szCs w:val="24"/>
        </w:rPr>
        <w:t>d</w:t>
      </w:r>
      <w:r w:rsidR="00907C7C" w:rsidRPr="00D027D2">
        <w:rPr>
          <w:sz w:val="24"/>
          <w:szCs w:val="24"/>
        </w:rPr>
        <w:t xml:space="preserve">raft map which </w:t>
      </w:r>
      <w:r w:rsidR="000802C8" w:rsidRPr="00D027D2">
        <w:rPr>
          <w:sz w:val="24"/>
          <w:szCs w:val="24"/>
        </w:rPr>
        <w:t>appear</w:t>
      </w:r>
      <w:r w:rsidR="000802C8">
        <w:rPr>
          <w:sz w:val="24"/>
          <w:szCs w:val="24"/>
        </w:rPr>
        <w:t>s</w:t>
      </w:r>
      <w:r w:rsidR="00907C7C" w:rsidRPr="00D027D2">
        <w:rPr>
          <w:sz w:val="24"/>
          <w:szCs w:val="24"/>
        </w:rPr>
        <w:t xml:space="preserve"> on the </w:t>
      </w:r>
      <w:hyperlink r:id="rId13" w:history="1">
        <w:r w:rsidR="00907C7C" w:rsidRPr="00D027D2">
          <w:rPr>
            <w:rStyle w:val="Hyperlink"/>
            <w:sz w:val="24"/>
            <w:szCs w:val="24"/>
          </w:rPr>
          <w:t>LGA’s website</w:t>
        </w:r>
      </w:hyperlink>
      <w:r w:rsidR="009011E3" w:rsidRPr="00D027D2">
        <w:rPr>
          <w:sz w:val="24"/>
          <w:szCs w:val="24"/>
        </w:rPr>
        <w:t xml:space="preserve"> (or search ‘assurance framework’).</w:t>
      </w:r>
    </w:p>
    <w:p w14:paraId="5195382A" w14:textId="77777777" w:rsidR="00E272FA" w:rsidRPr="003A5D93" w:rsidRDefault="00E272FA" w:rsidP="003A5D93">
      <w:pPr>
        <w:rPr>
          <w:rFonts w:eastAsia="Times New Roman" w:cs="Times New Roman"/>
          <w:b/>
          <w:color w:val="9B2C98"/>
          <w:sz w:val="28"/>
          <w:szCs w:val="24"/>
        </w:rPr>
      </w:pPr>
      <w:r w:rsidRPr="003A5D93">
        <w:rPr>
          <w:rFonts w:eastAsia="Times New Roman" w:cs="Times New Roman"/>
          <w:b/>
          <w:color w:val="9B2C98"/>
          <w:sz w:val="28"/>
          <w:szCs w:val="24"/>
        </w:rPr>
        <w:t xml:space="preserve">Implications for Wales </w:t>
      </w:r>
    </w:p>
    <w:p w14:paraId="64987E85" w14:textId="25FEAB81" w:rsidR="00E272FA" w:rsidRPr="00806FF8" w:rsidRDefault="00C432D0" w:rsidP="00FC5487">
      <w:pPr>
        <w:pStyle w:val="ListParagraph"/>
        <w:numPr>
          <w:ilvl w:val="0"/>
          <w:numId w:val="7"/>
        </w:numPr>
        <w:spacing w:line="300" w:lineRule="atLeast"/>
        <w:ind w:left="426" w:hanging="426"/>
        <w:contextualSpacing w:val="0"/>
        <w:rPr>
          <w:sz w:val="24"/>
          <w:szCs w:val="24"/>
        </w:rPr>
      </w:pPr>
      <w:r w:rsidRPr="00806FF8">
        <w:rPr>
          <w:sz w:val="24"/>
          <w:szCs w:val="24"/>
        </w:rPr>
        <w:t xml:space="preserve">Officers are liaising </w:t>
      </w:r>
      <w:r w:rsidR="000C5AB9" w:rsidRPr="00806FF8">
        <w:rPr>
          <w:sz w:val="24"/>
          <w:szCs w:val="24"/>
        </w:rPr>
        <w:t>with the Welsh LGA to understand mechanisms for assurance and accountability in Welsh local government</w:t>
      </w:r>
      <w:r w:rsidR="002B724D" w:rsidRPr="00806FF8">
        <w:rPr>
          <w:sz w:val="24"/>
          <w:szCs w:val="24"/>
        </w:rPr>
        <w:t xml:space="preserve"> </w:t>
      </w:r>
      <w:r w:rsidR="00A6126C" w:rsidRPr="00806FF8">
        <w:rPr>
          <w:sz w:val="24"/>
          <w:szCs w:val="24"/>
        </w:rPr>
        <w:t>to enable comparison of</w:t>
      </w:r>
      <w:r w:rsidR="002B724D" w:rsidRPr="00806FF8">
        <w:rPr>
          <w:sz w:val="24"/>
          <w:szCs w:val="24"/>
        </w:rPr>
        <w:t xml:space="preserve"> best practice</w:t>
      </w:r>
      <w:r w:rsidR="00A6126C" w:rsidRPr="00806FF8">
        <w:rPr>
          <w:sz w:val="24"/>
          <w:szCs w:val="24"/>
        </w:rPr>
        <w:t xml:space="preserve"> for mutual benefit.</w:t>
      </w:r>
    </w:p>
    <w:p w14:paraId="493A974C" w14:textId="48D1748D" w:rsidR="00E272FA" w:rsidRPr="003A5D93" w:rsidRDefault="00E272FA" w:rsidP="003A5D93">
      <w:pPr>
        <w:rPr>
          <w:rFonts w:eastAsia="Times New Roman" w:cs="Times New Roman"/>
          <w:b/>
          <w:color w:val="9B2C98"/>
          <w:sz w:val="28"/>
          <w:szCs w:val="24"/>
        </w:rPr>
      </w:pPr>
      <w:r w:rsidRPr="003A5D93">
        <w:rPr>
          <w:rFonts w:eastAsia="Times New Roman" w:cs="Times New Roman"/>
          <w:b/>
          <w:color w:val="9B2C98"/>
          <w:sz w:val="28"/>
          <w:szCs w:val="24"/>
        </w:rPr>
        <w:t>Financial Implications</w:t>
      </w:r>
      <w:r w:rsidR="007F58BC">
        <w:rPr>
          <w:rFonts w:eastAsia="Times New Roman" w:cs="Times New Roman"/>
          <w:b/>
          <w:color w:val="9B2C98"/>
          <w:sz w:val="28"/>
          <w:szCs w:val="24"/>
        </w:rPr>
        <w:t xml:space="preserve"> </w:t>
      </w:r>
    </w:p>
    <w:p w14:paraId="67CB166C" w14:textId="4423F29B" w:rsidR="00E272FA" w:rsidRPr="00806FF8" w:rsidRDefault="00C452E1" w:rsidP="00FC5487">
      <w:pPr>
        <w:pStyle w:val="ListParagraph"/>
        <w:numPr>
          <w:ilvl w:val="0"/>
          <w:numId w:val="7"/>
        </w:numPr>
        <w:spacing w:line="300" w:lineRule="atLeast"/>
        <w:ind w:left="426" w:hanging="426"/>
        <w:contextualSpacing w:val="0"/>
        <w:rPr>
          <w:sz w:val="24"/>
          <w:szCs w:val="24"/>
        </w:rPr>
      </w:pPr>
      <w:r w:rsidRPr="00806FF8">
        <w:rPr>
          <w:sz w:val="24"/>
          <w:szCs w:val="24"/>
        </w:rPr>
        <w:t xml:space="preserve">Work to map the improvement and assurance framework for local government </w:t>
      </w:r>
      <w:r w:rsidR="00B8650A" w:rsidRPr="00806FF8">
        <w:rPr>
          <w:sz w:val="24"/>
          <w:szCs w:val="24"/>
        </w:rPr>
        <w:t xml:space="preserve">is funded by the DLUHC local authority sector support grant for 2023-4. </w:t>
      </w:r>
    </w:p>
    <w:p w14:paraId="752828F0" w14:textId="77777777" w:rsidR="00E272FA" w:rsidRPr="003A5D93" w:rsidRDefault="00E272FA" w:rsidP="003A5D93">
      <w:pPr>
        <w:rPr>
          <w:rFonts w:eastAsia="Times New Roman" w:cs="Times New Roman"/>
          <w:b/>
          <w:color w:val="9B2C98"/>
          <w:sz w:val="28"/>
          <w:szCs w:val="24"/>
        </w:rPr>
      </w:pPr>
      <w:r w:rsidRPr="003A5D93">
        <w:rPr>
          <w:rFonts w:eastAsia="Times New Roman" w:cs="Times New Roman"/>
          <w:b/>
          <w:color w:val="9B2C98"/>
          <w:sz w:val="28"/>
          <w:szCs w:val="24"/>
        </w:rPr>
        <w:t xml:space="preserve">Equalities implications </w:t>
      </w:r>
    </w:p>
    <w:p w14:paraId="39FB1886" w14:textId="1F75E946" w:rsidR="00E272FA" w:rsidRPr="00FF0F3C" w:rsidRDefault="00FF0F3C" w:rsidP="00FF0F3C">
      <w:pPr>
        <w:spacing w:line="300" w:lineRule="atLeast"/>
        <w:ind w:left="426" w:hanging="426"/>
        <w:rPr>
          <w:color w:val="C00000"/>
        </w:rPr>
      </w:pPr>
      <w:r>
        <w:t>1</w:t>
      </w:r>
      <w:r w:rsidR="009E4977">
        <w:t>5</w:t>
      </w:r>
      <w:r>
        <w:t>.</w:t>
      </w:r>
      <w:r>
        <w:tab/>
      </w:r>
      <w:r w:rsidR="005A4E2D" w:rsidRPr="00806FF8">
        <w:rPr>
          <w:sz w:val="24"/>
          <w:szCs w:val="24"/>
        </w:rPr>
        <w:t xml:space="preserve">It is intended that the </w:t>
      </w:r>
      <w:r w:rsidR="007320BE" w:rsidRPr="00806FF8">
        <w:rPr>
          <w:sz w:val="24"/>
          <w:szCs w:val="24"/>
        </w:rPr>
        <w:t xml:space="preserve">improvement and assurance </w:t>
      </w:r>
      <w:r w:rsidR="005A4E2D" w:rsidRPr="00806FF8">
        <w:rPr>
          <w:sz w:val="24"/>
          <w:szCs w:val="24"/>
        </w:rPr>
        <w:t xml:space="preserve">framework </w:t>
      </w:r>
      <w:r w:rsidR="00B7569A" w:rsidRPr="00806FF8">
        <w:rPr>
          <w:sz w:val="24"/>
          <w:szCs w:val="24"/>
        </w:rPr>
        <w:t xml:space="preserve">will support councils to consider how to </w:t>
      </w:r>
      <w:r w:rsidR="007320BE" w:rsidRPr="00806FF8">
        <w:rPr>
          <w:sz w:val="24"/>
          <w:szCs w:val="24"/>
        </w:rPr>
        <w:t>assure themselves and their residents of compliance with all relevant legislation, including the Equality Act 2010.</w:t>
      </w:r>
    </w:p>
    <w:p w14:paraId="70E8925C" w14:textId="77777777" w:rsidR="00E272FA" w:rsidRPr="006A4913" w:rsidRDefault="00E272FA" w:rsidP="006A4913">
      <w:pPr>
        <w:rPr>
          <w:rFonts w:eastAsia="Times New Roman" w:cs="Times New Roman"/>
          <w:b/>
          <w:color w:val="9B2C98"/>
          <w:sz w:val="28"/>
          <w:szCs w:val="24"/>
        </w:rPr>
      </w:pPr>
      <w:r w:rsidRPr="006A4913">
        <w:rPr>
          <w:rFonts w:eastAsia="Times New Roman" w:cs="Times New Roman"/>
          <w:b/>
          <w:color w:val="9B2C98"/>
          <w:sz w:val="28"/>
          <w:szCs w:val="24"/>
        </w:rPr>
        <w:t xml:space="preserve">Next steps </w:t>
      </w:r>
    </w:p>
    <w:bookmarkEnd w:id="0"/>
    <w:p w14:paraId="2543D0C7" w14:textId="573643A2" w:rsidR="00E272FA" w:rsidRPr="00806FF8" w:rsidRDefault="0008080E" w:rsidP="00FF19A2">
      <w:pPr>
        <w:pStyle w:val="ListParagraph"/>
        <w:numPr>
          <w:ilvl w:val="0"/>
          <w:numId w:val="8"/>
        </w:numPr>
        <w:spacing w:line="300" w:lineRule="atLeast"/>
        <w:ind w:left="426" w:hanging="425"/>
        <w:contextualSpacing w:val="0"/>
        <w:rPr>
          <w:sz w:val="24"/>
          <w:szCs w:val="24"/>
        </w:rPr>
      </w:pPr>
      <w:r w:rsidRPr="00806FF8">
        <w:rPr>
          <w:sz w:val="24"/>
          <w:szCs w:val="24"/>
        </w:rPr>
        <w:t xml:space="preserve">The </w:t>
      </w:r>
      <w:r w:rsidR="00B06CC0" w:rsidRPr="00806FF8">
        <w:rPr>
          <w:sz w:val="24"/>
          <w:szCs w:val="24"/>
        </w:rPr>
        <w:t xml:space="preserve">programme of engagement with the sector will run until the end of August after which the </w:t>
      </w:r>
      <w:r w:rsidR="00EB30A6" w:rsidRPr="00806FF8">
        <w:rPr>
          <w:sz w:val="24"/>
          <w:szCs w:val="24"/>
        </w:rPr>
        <w:t>feedback will be analysed and reported to Improvement and Innovation Board and LGA Board in October 2023.</w:t>
      </w:r>
    </w:p>
    <w:p w14:paraId="46E833AE" w14:textId="13FA5F22" w:rsidR="00EB30A6" w:rsidRPr="00806FF8" w:rsidRDefault="006E10B1" w:rsidP="00FF19A2">
      <w:pPr>
        <w:pStyle w:val="ListParagraph"/>
        <w:numPr>
          <w:ilvl w:val="0"/>
          <w:numId w:val="8"/>
        </w:numPr>
        <w:spacing w:line="300" w:lineRule="atLeast"/>
        <w:ind w:left="425" w:hanging="425"/>
        <w:contextualSpacing w:val="0"/>
        <w:rPr>
          <w:sz w:val="24"/>
          <w:szCs w:val="24"/>
        </w:rPr>
      </w:pPr>
      <w:r w:rsidRPr="00806FF8">
        <w:rPr>
          <w:sz w:val="24"/>
          <w:szCs w:val="24"/>
        </w:rPr>
        <w:t xml:space="preserve">Members will be asked to consider a recommendation for a second phase of engagement with the sector to consider </w:t>
      </w:r>
      <w:r w:rsidR="00044642" w:rsidRPr="00806FF8">
        <w:rPr>
          <w:sz w:val="24"/>
          <w:szCs w:val="24"/>
        </w:rPr>
        <w:t>the potential for improvements to the current framework</w:t>
      </w:r>
      <w:r w:rsidR="00015065" w:rsidRPr="00806FF8">
        <w:rPr>
          <w:sz w:val="24"/>
          <w:szCs w:val="24"/>
        </w:rPr>
        <w:t>.</w:t>
      </w:r>
      <w:r w:rsidR="007F58BC">
        <w:rPr>
          <w:sz w:val="24"/>
          <w:szCs w:val="24"/>
        </w:rPr>
        <w:t xml:space="preserve"> </w:t>
      </w:r>
      <w:r w:rsidR="00015065" w:rsidRPr="00806FF8">
        <w:rPr>
          <w:sz w:val="24"/>
          <w:szCs w:val="24"/>
        </w:rPr>
        <w:t xml:space="preserve">If agreed, this engagement would take place between November 2023 and February 2024, with the findings reported back to </w:t>
      </w:r>
      <w:r w:rsidR="00572CD7" w:rsidRPr="00806FF8">
        <w:rPr>
          <w:sz w:val="24"/>
          <w:szCs w:val="24"/>
        </w:rPr>
        <w:t>the Improvement and Innovation Board and the LGA Board in May 2024.</w:t>
      </w:r>
    </w:p>
    <w:p w14:paraId="16F466AD" w14:textId="0B2B9F9D" w:rsidR="004C7DC7" w:rsidRPr="006A4913" w:rsidRDefault="004C7DC7" w:rsidP="003A5D93">
      <w:pPr>
        <w:rPr>
          <w:b/>
          <w:sz w:val="28"/>
        </w:rPr>
        <w:sectPr w:rsidR="004C7DC7" w:rsidRPr="006A4913" w:rsidSect="0032419B">
          <w:headerReference w:type="default" r:id="rId14"/>
          <w:footerReference w:type="default" r:id="rId15"/>
          <w:headerReference w:type="first" r:id="rId16"/>
          <w:footerReference w:type="first" r:id="rId17"/>
          <w:pgSz w:w="11906" w:h="16838"/>
          <w:pgMar w:top="1440" w:right="1440" w:bottom="1440" w:left="1440" w:header="708" w:footer="567" w:gutter="0"/>
          <w:cols w:space="708"/>
          <w:docGrid w:linePitch="360"/>
        </w:sectPr>
      </w:pPr>
    </w:p>
    <w:p w14:paraId="600A4151" w14:textId="0E8C56C9" w:rsidR="00E21EAC" w:rsidRPr="00E21EAC" w:rsidRDefault="00E938DF" w:rsidP="00017D06">
      <w:pPr>
        <w:pStyle w:val="Title1"/>
        <w:spacing w:after="0" w:line="240" w:lineRule="auto"/>
        <w:ind w:hanging="1350"/>
        <w:contextualSpacing/>
      </w:pPr>
      <w:r>
        <w:rPr>
          <w:noProof/>
        </w:rPr>
        <w:lastRenderedPageBreak/>
        <mc:AlternateContent>
          <mc:Choice Requires="wps">
            <w:drawing>
              <wp:anchor distT="45720" distB="45720" distL="114300" distR="114300" simplePos="0" relativeHeight="251661312" behindDoc="0" locked="0" layoutInCell="1" allowOverlap="1" wp14:anchorId="726AF0EF" wp14:editId="5B4D9100">
                <wp:simplePos x="0" y="0"/>
                <wp:positionH relativeFrom="column">
                  <wp:posOffset>1849755</wp:posOffset>
                </wp:positionH>
                <wp:positionV relativeFrom="paragraph">
                  <wp:posOffset>-400685</wp:posOffset>
                </wp:positionV>
                <wp:extent cx="13933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372" cy="1404620"/>
                        </a:xfrm>
                        <a:prstGeom prst="rect">
                          <a:avLst/>
                        </a:prstGeom>
                        <a:solidFill>
                          <a:srgbClr val="FFFFFF"/>
                        </a:solidFill>
                        <a:ln w="9525">
                          <a:noFill/>
                          <a:miter lim="800000"/>
                          <a:headEnd/>
                          <a:tailEnd/>
                        </a:ln>
                      </wps:spPr>
                      <wps:txbx>
                        <w:txbxContent>
                          <w:p w14:paraId="1E653E9A" w14:textId="2ECB9080" w:rsidR="00352423" w:rsidRPr="00352423" w:rsidRDefault="00352423">
                            <w:pPr>
                              <w:rPr>
                                <w:rFonts w:eastAsia="Times New Roman" w:cs="Times New Roman"/>
                                <w:b/>
                                <w:color w:val="9B2C98"/>
                                <w:sz w:val="28"/>
                                <w:szCs w:val="24"/>
                              </w:rPr>
                            </w:pPr>
                            <w:r w:rsidRPr="00352423">
                              <w:rPr>
                                <w:rFonts w:eastAsia="Times New Roman" w:cs="Times New Roman"/>
                                <w:b/>
                                <w:color w:val="9B2C98"/>
                                <w:sz w:val="28"/>
                                <w:szCs w:val="24"/>
                              </w:rPr>
                              <w:t xml:space="preserve">Appendix </w:t>
                            </w:r>
                            <w:r w:rsidR="0019672F">
                              <w:rPr>
                                <w:rFonts w:eastAsia="Times New Roman" w:cs="Times New Roman"/>
                                <w:b/>
                                <w:color w:val="9B2C98"/>
                                <w:sz w:val="28"/>
                                <w:szCs w:val="24"/>
                              </w:rPr>
                              <w:t>5</w:t>
                            </w:r>
                            <w:r w:rsidRPr="00352423">
                              <w:rPr>
                                <w:rFonts w:eastAsia="Times New Roman" w:cs="Times New Roman"/>
                                <w:b/>
                                <w:color w:val="9B2C98"/>
                                <w:sz w:val="28"/>
                                <w:szCs w:val="24"/>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6AF0EF" id="_x0000_t202" coordsize="21600,21600" o:spt="202" path="m,l,21600r21600,l21600,xe">
                <v:stroke joinstyle="miter"/>
                <v:path gradientshapeok="t" o:connecttype="rect"/>
              </v:shapetype>
              <v:shape id="Text Box 2" o:spid="_x0000_s1027" type="#_x0000_t202" style="position:absolute;left:0;text-align:left;margin-left:145.65pt;margin-top:-31.55pt;width:109.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" stroked="f">
                <v:textbox style="mso-fit-shape-to-text:t">
                  <w:txbxContent>
                    <w:p w14:paraId="1E653E9A" w14:textId="2ECB9080" w:rsidR="00352423" w:rsidRPr="00352423" w:rsidRDefault="00352423">
                      <w:pPr>
                        <w:rPr>
                          <w:rFonts w:eastAsia="Times New Roman" w:cs="Times New Roman"/>
                          <w:b/>
                          <w:color w:val="9B2C98"/>
                          <w:sz w:val="28"/>
                          <w:szCs w:val="24"/>
                        </w:rPr>
                      </w:pPr>
                      <w:r w:rsidRPr="00352423">
                        <w:rPr>
                          <w:rFonts w:eastAsia="Times New Roman" w:cs="Times New Roman"/>
                          <w:b/>
                          <w:color w:val="9B2C98"/>
                          <w:sz w:val="28"/>
                          <w:szCs w:val="24"/>
                        </w:rPr>
                        <w:t xml:space="preserve">Appendix </w:t>
                      </w:r>
                      <w:r w:rsidR="0019672F">
                        <w:rPr>
                          <w:rFonts w:eastAsia="Times New Roman" w:cs="Times New Roman"/>
                          <w:b/>
                          <w:color w:val="9B2C98"/>
                          <w:sz w:val="28"/>
                          <w:szCs w:val="24"/>
                        </w:rPr>
                        <w:t>5</w:t>
                      </w:r>
                      <w:r w:rsidRPr="00352423">
                        <w:rPr>
                          <w:rFonts w:eastAsia="Times New Roman" w:cs="Times New Roman"/>
                          <w:b/>
                          <w:color w:val="9B2C98"/>
                          <w:sz w:val="28"/>
                          <w:szCs w:val="24"/>
                        </w:rPr>
                        <w:t>A</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04573F14" wp14:editId="5D0BAE2F">
                <wp:simplePos x="0" y="0"/>
                <wp:positionH relativeFrom="page">
                  <wp:posOffset>326571</wp:posOffset>
                </wp:positionH>
                <wp:positionV relativeFrom="paragraph">
                  <wp:posOffset>-107224</wp:posOffset>
                </wp:positionV>
                <wp:extent cx="10341428" cy="5987143"/>
                <wp:effectExtent l="0" t="0" r="22225" b="13970"/>
                <wp:wrapNone/>
                <wp:docPr id="6" name="Group 6"/>
                <wp:cNvGraphicFramePr/>
                <a:graphic xmlns:a="http://schemas.openxmlformats.org/drawingml/2006/main">
                  <a:graphicData uri="http://schemas.microsoft.com/office/word/2010/wordprocessingGroup">
                    <wpg:wgp>
                      <wpg:cNvGrpSpPr/>
                      <wpg:grpSpPr>
                        <a:xfrm>
                          <a:off x="0" y="0"/>
                          <a:ext cx="10341428" cy="5987143"/>
                          <a:chOff x="0" y="-185057"/>
                          <a:chExt cx="10341428" cy="5987143"/>
                        </a:xfrm>
                      </wpg:grpSpPr>
                      <wps:wsp>
                        <wps:cNvPr id="5" name="Rectangle 5"/>
                        <wps:cNvSpPr/>
                        <wps:spPr>
                          <a:xfrm>
                            <a:off x="0" y="0"/>
                            <a:ext cx="10341428" cy="58020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18"/>
                          <a:stretch>
                            <a:fillRect/>
                          </a:stretch>
                        </pic:blipFill>
                        <pic:spPr>
                          <a:xfrm>
                            <a:off x="620485" y="-185057"/>
                            <a:ext cx="8623935" cy="5589905"/>
                          </a:xfrm>
                          <a:prstGeom prst="rect">
                            <a:avLst/>
                          </a:prstGeom>
                        </pic:spPr>
                      </pic:pic>
                    </wpg:wgp>
                  </a:graphicData>
                </a:graphic>
                <wp14:sizeRelV relativeFrom="margin">
                  <wp14:pctHeight>0</wp14:pctHeight>
                </wp14:sizeRelV>
              </wp:anchor>
            </w:drawing>
          </mc:Choice>
          <mc:Fallback>
            <w:pict>
              <v:group w14:anchorId="0F7A6C08" id="Group 6" o:spid="_x0000_s1026" style="position:absolute;margin-left:25.7pt;margin-top:-8.45pt;width:814.3pt;height:471.45pt;z-index:251659264;mso-position-horizontal-relative:page;mso-height-relative:margin" coordorigin=",-1850" coordsize="103414,59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">
                <v:rect id="Rectangle 5" o:spid="_x0000_s1027" style="position:absolute;width:103414;height:58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" fillcolor="white [3212]" strokecolor="white [3212]"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204;top:-1850;width:86240;height:55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">
                  <v:imagedata r:id="rId19" o:title=""/>
                </v:shape>
                <w10:wrap anchorx="page"/>
              </v:group>
            </w:pict>
          </mc:Fallback>
        </mc:AlternateContent>
      </w:r>
    </w:p>
    <w:sectPr w:rsidR="00E21EAC" w:rsidRPr="00E21EAC" w:rsidSect="004C7DC7">
      <w:pgSz w:w="16838" w:h="11906" w:orient="landscape"/>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38B4" w14:textId="77777777" w:rsidR="00E072DE" w:rsidRPr="00C803F3" w:rsidRDefault="00E072DE" w:rsidP="00C803F3">
      <w:r>
        <w:separator/>
      </w:r>
    </w:p>
  </w:endnote>
  <w:endnote w:type="continuationSeparator" w:id="0">
    <w:p w14:paraId="561593EF" w14:textId="77777777" w:rsidR="00E072DE" w:rsidRPr="00C803F3" w:rsidRDefault="00E072DE" w:rsidP="00C803F3">
      <w:r>
        <w:continuationSeparator/>
      </w:r>
    </w:p>
  </w:endnote>
  <w:endnote w:type="continuationNotice" w:id="1">
    <w:p w14:paraId="6537278F" w14:textId="77777777" w:rsidR="00E072DE" w:rsidRDefault="00E072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Times New Roman"/>
    <w:charset w:val="00"/>
    <w:family w:val="auto"/>
    <w:pitch w:val="default"/>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23596310"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w:t>
    </w:r>
    <w:r w:rsidR="006A4913">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DFFA5F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w:t>
    </w:r>
    <w:r w:rsidR="006A4913">
      <w:rPr>
        <w:rFonts w:ascii="Arial" w:hAnsi="Arial" w:cs="Arial"/>
        <w:sz w:val="18"/>
        <w:szCs w:val="18"/>
      </w:rPr>
      <w:t>2</w:t>
    </w:r>
    <w:r w:rsidRPr="00BE1C26">
      <w:rPr>
        <w:rFonts w:ascii="Arial" w:hAnsi="Arial" w:cs="Arial"/>
        <w:sz w:val="18"/>
        <w:szCs w:val="18"/>
      </w:rPr>
      <w:t xml:space="preserve">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8E8E" w14:textId="77777777" w:rsidR="00E072DE" w:rsidRPr="00C803F3" w:rsidRDefault="00E072DE" w:rsidP="00C803F3">
      <w:r>
        <w:separator/>
      </w:r>
    </w:p>
  </w:footnote>
  <w:footnote w:type="continuationSeparator" w:id="0">
    <w:p w14:paraId="4FD3A8AA" w14:textId="77777777" w:rsidR="00E072DE" w:rsidRPr="00C803F3" w:rsidRDefault="00E072DE" w:rsidP="00C803F3">
      <w:r>
        <w:continuationSeparator/>
      </w:r>
    </w:p>
  </w:footnote>
  <w:footnote w:type="continuationNotice" w:id="1">
    <w:p w14:paraId="72171D0D" w14:textId="77777777" w:rsidR="00E072DE" w:rsidRDefault="00E072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2FDB79D0" w:rsidR="00076675" w:rsidRPr="00C803F3" w:rsidRDefault="00173DD5" w:rsidP="00BE00EE">
              <w:pPr>
                <w:ind w:left="29" w:hanging="29"/>
              </w:pPr>
              <w:r>
                <w:t xml:space="preserve">Improvement and Innovation Board </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7-21T00:00:00Z">
              <w:dateFormat w:val="d MMMM yyyy"/>
              <w:lid w:val="en-GB"/>
              <w:storeMappedDataAs w:val="text"/>
              <w:calendar w:val="gregorian"/>
            </w:date>
          </w:sdtPr>
          <w:sdtEndPr/>
          <w:sdtContent>
            <w:p w14:paraId="44ABF6D1" w14:textId="63D5A63A" w:rsidR="00076675" w:rsidRPr="00C803F3" w:rsidRDefault="006525EE" w:rsidP="00076675">
              <w:r>
                <w:t>21 July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BA0"/>
    <w:multiLevelType w:val="hybridMultilevel"/>
    <w:tmpl w:val="7CBA58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3920A02"/>
    <w:multiLevelType w:val="multilevel"/>
    <w:tmpl w:val="9B9424D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3484209"/>
    <w:multiLevelType w:val="hybridMultilevel"/>
    <w:tmpl w:val="FE5A7F4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FD67F4"/>
    <w:multiLevelType w:val="hybridMultilevel"/>
    <w:tmpl w:val="CFB26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94BAE"/>
    <w:multiLevelType w:val="hybridMultilevel"/>
    <w:tmpl w:val="0C12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334441"/>
    <w:multiLevelType w:val="hybridMultilevel"/>
    <w:tmpl w:val="ACEEBD4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3083424">
    <w:abstractNumId w:val="2"/>
  </w:num>
  <w:num w:numId="2" w16cid:durableId="210727316">
    <w:abstractNumId w:val="1"/>
  </w:num>
  <w:num w:numId="3" w16cid:durableId="1204634698">
    <w:abstractNumId w:val="3"/>
  </w:num>
  <w:num w:numId="4" w16cid:durableId="1716470950">
    <w:abstractNumId w:val="5"/>
  </w:num>
  <w:num w:numId="5" w16cid:durableId="1721592432">
    <w:abstractNumId w:val="6"/>
  </w:num>
  <w:num w:numId="6" w16cid:durableId="1920753074">
    <w:abstractNumId w:val="0"/>
  </w:num>
  <w:num w:numId="7" w16cid:durableId="1029718610">
    <w:abstractNumId w:val="4"/>
  </w:num>
  <w:num w:numId="8" w16cid:durableId="1433598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5065"/>
    <w:rsid w:val="00016097"/>
    <w:rsid w:val="00017D06"/>
    <w:rsid w:val="00030C52"/>
    <w:rsid w:val="00044642"/>
    <w:rsid w:val="00044D32"/>
    <w:rsid w:val="00057B74"/>
    <w:rsid w:val="00062661"/>
    <w:rsid w:val="00071601"/>
    <w:rsid w:val="00076675"/>
    <w:rsid w:val="000802C8"/>
    <w:rsid w:val="0008080E"/>
    <w:rsid w:val="000A4269"/>
    <w:rsid w:val="000B0834"/>
    <w:rsid w:val="000C5AB9"/>
    <w:rsid w:val="000D3805"/>
    <w:rsid w:val="000D44E0"/>
    <w:rsid w:val="000F69FB"/>
    <w:rsid w:val="00107B42"/>
    <w:rsid w:val="00167476"/>
    <w:rsid w:val="00173DD5"/>
    <w:rsid w:val="0019672F"/>
    <w:rsid w:val="001A6033"/>
    <w:rsid w:val="001B36CE"/>
    <w:rsid w:val="001B4D2E"/>
    <w:rsid w:val="001C34B5"/>
    <w:rsid w:val="00246AF0"/>
    <w:rsid w:val="002539E9"/>
    <w:rsid w:val="0026427A"/>
    <w:rsid w:val="00266341"/>
    <w:rsid w:val="002919F8"/>
    <w:rsid w:val="002A1523"/>
    <w:rsid w:val="002A5DBC"/>
    <w:rsid w:val="002A68E9"/>
    <w:rsid w:val="002A6CED"/>
    <w:rsid w:val="002B724D"/>
    <w:rsid w:val="00301A51"/>
    <w:rsid w:val="003219CC"/>
    <w:rsid w:val="0032419B"/>
    <w:rsid w:val="00341D86"/>
    <w:rsid w:val="00352423"/>
    <w:rsid w:val="00356B92"/>
    <w:rsid w:val="00374097"/>
    <w:rsid w:val="00386FD9"/>
    <w:rsid w:val="00390935"/>
    <w:rsid w:val="003A5D93"/>
    <w:rsid w:val="003B30F7"/>
    <w:rsid w:val="00401652"/>
    <w:rsid w:val="00410BBE"/>
    <w:rsid w:val="00412418"/>
    <w:rsid w:val="00416AC2"/>
    <w:rsid w:val="00417C48"/>
    <w:rsid w:val="004424C2"/>
    <w:rsid w:val="004827A7"/>
    <w:rsid w:val="004970F3"/>
    <w:rsid w:val="004C7DC7"/>
    <w:rsid w:val="004D55F4"/>
    <w:rsid w:val="004E0225"/>
    <w:rsid w:val="005119A1"/>
    <w:rsid w:val="005602A0"/>
    <w:rsid w:val="00567515"/>
    <w:rsid w:val="00572CD7"/>
    <w:rsid w:val="005854E0"/>
    <w:rsid w:val="005A4E2D"/>
    <w:rsid w:val="005B5F26"/>
    <w:rsid w:val="0060243E"/>
    <w:rsid w:val="00632D3F"/>
    <w:rsid w:val="00633A84"/>
    <w:rsid w:val="00650884"/>
    <w:rsid w:val="006525EE"/>
    <w:rsid w:val="00673532"/>
    <w:rsid w:val="006A4913"/>
    <w:rsid w:val="006E1019"/>
    <w:rsid w:val="006E10B1"/>
    <w:rsid w:val="006E29A6"/>
    <w:rsid w:val="00703A1A"/>
    <w:rsid w:val="00712C86"/>
    <w:rsid w:val="007320BE"/>
    <w:rsid w:val="007440D2"/>
    <w:rsid w:val="007517E1"/>
    <w:rsid w:val="007547DA"/>
    <w:rsid w:val="007622BA"/>
    <w:rsid w:val="0076387A"/>
    <w:rsid w:val="00795C95"/>
    <w:rsid w:val="007A2A80"/>
    <w:rsid w:val="007B4312"/>
    <w:rsid w:val="007E372A"/>
    <w:rsid w:val="007E7FB9"/>
    <w:rsid w:val="007F58BC"/>
    <w:rsid w:val="0080661C"/>
    <w:rsid w:val="00806FF8"/>
    <w:rsid w:val="00807BAC"/>
    <w:rsid w:val="0082567F"/>
    <w:rsid w:val="00826556"/>
    <w:rsid w:val="00834239"/>
    <w:rsid w:val="008819CA"/>
    <w:rsid w:val="00891AE9"/>
    <w:rsid w:val="008D20CB"/>
    <w:rsid w:val="009011E3"/>
    <w:rsid w:val="0090563B"/>
    <w:rsid w:val="00907C7C"/>
    <w:rsid w:val="009355BD"/>
    <w:rsid w:val="00950E37"/>
    <w:rsid w:val="0096371F"/>
    <w:rsid w:val="00966E36"/>
    <w:rsid w:val="009A134A"/>
    <w:rsid w:val="009B1AA8"/>
    <w:rsid w:val="009B54C2"/>
    <w:rsid w:val="009B6F95"/>
    <w:rsid w:val="009C7868"/>
    <w:rsid w:val="009D208F"/>
    <w:rsid w:val="009E4977"/>
    <w:rsid w:val="009F0DD7"/>
    <w:rsid w:val="00A01341"/>
    <w:rsid w:val="00A3757C"/>
    <w:rsid w:val="00A5149B"/>
    <w:rsid w:val="00A6126C"/>
    <w:rsid w:val="00A620DD"/>
    <w:rsid w:val="00AC14F6"/>
    <w:rsid w:val="00AF2F9C"/>
    <w:rsid w:val="00B04249"/>
    <w:rsid w:val="00B06CC0"/>
    <w:rsid w:val="00B44305"/>
    <w:rsid w:val="00B66284"/>
    <w:rsid w:val="00B73E6B"/>
    <w:rsid w:val="00B7569A"/>
    <w:rsid w:val="00B823BD"/>
    <w:rsid w:val="00B84F31"/>
    <w:rsid w:val="00B8650A"/>
    <w:rsid w:val="00BC287A"/>
    <w:rsid w:val="00BC768C"/>
    <w:rsid w:val="00BE00EE"/>
    <w:rsid w:val="00BE1752"/>
    <w:rsid w:val="00BE1C26"/>
    <w:rsid w:val="00BE2A04"/>
    <w:rsid w:val="00BE3B19"/>
    <w:rsid w:val="00C16991"/>
    <w:rsid w:val="00C4086E"/>
    <w:rsid w:val="00C420D0"/>
    <w:rsid w:val="00C432D0"/>
    <w:rsid w:val="00C452E1"/>
    <w:rsid w:val="00C50306"/>
    <w:rsid w:val="00C55A9E"/>
    <w:rsid w:val="00C61F64"/>
    <w:rsid w:val="00C7596B"/>
    <w:rsid w:val="00C803F3"/>
    <w:rsid w:val="00C8127B"/>
    <w:rsid w:val="00CD23D9"/>
    <w:rsid w:val="00CE3B8A"/>
    <w:rsid w:val="00CF1089"/>
    <w:rsid w:val="00CF2248"/>
    <w:rsid w:val="00D027D2"/>
    <w:rsid w:val="00D16710"/>
    <w:rsid w:val="00D318E4"/>
    <w:rsid w:val="00D45B4D"/>
    <w:rsid w:val="00D5729E"/>
    <w:rsid w:val="00D61CC8"/>
    <w:rsid w:val="00D67C0B"/>
    <w:rsid w:val="00D920A7"/>
    <w:rsid w:val="00D92F0D"/>
    <w:rsid w:val="00DA7394"/>
    <w:rsid w:val="00DD5DF7"/>
    <w:rsid w:val="00E0591F"/>
    <w:rsid w:val="00E072DE"/>
    <w:rsid w:val="00E21EAC"/>
    <w:rsid w:val="00E272FA"/>
    <w:rsid w:val="00E37AD5"/>
    <w:rsid w:val="00E54827"/>
    <w:rsid w:val="00E849D7"/>
    <w:rsid w:val="00E938DF"/>
    <w:rsid w:val="00EB30A6"/>
    <w:rsid w:val="00EC10C2"/>
    <w:rsid w:val="00EC6AE3"/>
    <w:rsid w:val="00ED11C7"/>
    <w:rsid w:val="00F11053"/>
    <w:rsid w:val="00F25009"/>
    <w:rsid w:val="00F32D0F"/>
    <w:rsid w:val="00F3596E"/>
    <w:rsid w:val="00F47D60"/>
    <w:rsid w:val="00F56494"/>
    <w:rsid w:val="00F56CEF"/>
    <w:rsid w:val="00F66578"/>
    <w:rsid w:val="00F83077"/>
    <w:rsid w:val="00FA46BD"/>
    <w:rsid w:val="00FC5487"/>
    <w:rsid w:val="00FF0F3C"/>
    <w:rsid w:val="00FF19A2"/>
    <w:rsid w:val="00FF53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cal.gov.uk/our-support/council-assurance-and-peer-support/improvement-and-assurance-framework-local-government"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gov.uk/government/consultations/best-value-standards-and-intervention-a-statutory-guide-for-best-value-authorities-consult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ther.wills@loca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Times New Roman"/>
    <w:charset w:val="00"/>
    <w:family w:val="auto"/>
    <w:pitch w:val="default"/>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47BC1"/>
    <w:rsid w:val="001647EA"/>
    <w:rsid w:val="001E0F30"/>
    <w:rsid w:val="00354EF0"/>
    <w:rsid w:val="0047172F"/>
    <w:rsid w:val="007447C8"/>
    <w:rsid w:val="00746E63"/>
    <w:rsid w:val="00750030"/>
    <w:rsid w:val="008351C9"/>
    <w:rsid w:val="0092034D"/>
    <w:rsid w:val="009A43ED"/>
    <w:rsid w:val="00A47E1F"/>
    <w:rsid w:val="00C35EC1"/>
    <w:rsid w:val="00CD1A3D"/>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25" ma:contentTypeDescription="Create a new document." ma:contentTypeScope="" ma:versionID="97b8f9d3a861bbdc9c8e1921419e1f13">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56e834b4a9d95503d56d0420c69703b9"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1c3e145-d7f3-4e49-97c1-58c3897091b4}"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e2d8b33-93e9-4cb7-9123-89740574f838" xsi:nil="true"/>
    <lcf76f155ced4ddcb4097134ff3c332f xmlns="7a90dde2-a596-4635-9202-ee9c17a8ad0b">
      <Terms xmlns="http://schemas.microsoft.com/office/infopath/2007/PartnerControls"/>
    </lcf76f155ced4ddcb4097134ff3c332f>
    <Document_x0020_Type xmlns="be2d8b33-93e9-4cb7-9123-89740574f838" xsi:nil="true"/>
    <Project_x0020_Keywords xmlns="7a90dde2-a596-4635-9202-ee9c17a8ad0b" xsi:nil="true"/>
    <Date xmlns="7a90dde2-a596-4635-9202-ee9c17a8ad0b" xsi:nil="true"/>
    <SharedWithUsers xmlns="be2d8b33-93e9-4cb7-9123-89740574f838">
      <UserInfo>
        <DisplayName>Dennis Skinner</DisplayName>
        <AccountId>69</AccountId>
        <AccountType/>
      </UserInfo>
      <UserInfo>
        <DisplayName>Katharine Goodger</DisplayName>
        <AccountId>972</AccountId>
        <AccountType/>
      </UserInfo>
      <UserInfo>
        <DisplayName>Jonathan Bryant</DisplayName>
        <AccountId>542</AccountId>
        <AccountType/>
      </UserInfo>
    </SharedWithUsers>
  </documentManagement>
</p:properties>
</file>

<file path=customXml/itemProps1.xml><?xml version="1.0" encoding="utf-8"?>
<ds:datastoreItem xmlns:ds="http://schemas.openxmlformats.org/officeDocument/2006/customXml" ds:itemID="{2D037E51-7C1B-49E9-949E-0C07DEA56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31</cp:revision>
  <dcterms:created xsi:type="dcterms:W3CDTF">2023-07-12T16:56:00Z</dcterms:created>
  <dcterms:modified xsi:type="dcterms:W3CDTF">2023-07-17T17:23:00Z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